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C" w:rsidRPr="001F20D7" w:rsidRDefault="00501F9C" w:rsidP="005F7961">
      <w:pPr>
        <w:jc w:val="center"/>
        <w:rPr>
          <w:b/>
          <w:bCs/>
          <w:i/>
          <w:color w:val="461DAB"/>
          <w:sz w:val="28"/>
          <w:szCs w:val="28"/>
        </w:rPr>
      </w:pPr>
      <w:r w:rsidRPr="001F20D7">
        <w:rPr>
          <w:b/>
          <w:i/>
          <w:color w:val="461DAB"/>
          <w:sz w:val="28"/>
          <w:szCs w:val="28"/>
        </w:rPr>
        <w:t xml:space="preserve">Муниципальное бюджетное </w:t>
      </w:r>
      <w:r w:rsidRPr="001F20D7">
        <w:rPr>
          <w:b/>
          <w:bCs/>
          <w:i/>
          <w:color w:val="461DAB"/>
          <w:sz w:val="28"/>
          <w:szCs w:val="28"/>
        </w:rPr>
        <w:t>общеобразовательное учреждение</w:t>
      </w:r>
    </w:p>
    <w:p w:rsidR="00501F9C" w:rsidRPr="001F20D7" w:rsidRDefault="00501F9C" w:rsidP="005F7961">
      <w:pPr>
        <w:jc w:val="center"/>
        <w:rPr>
          <w:b/>
          <w:i/>
          <w:color w:val="461DAB"/>
          <w:sz w:val="28"/>
          <w:szCs w:val="28"/>
        </w:rPr>
      </w:pPr>
      <w:r w:rsidRPr="001F20D7">
        <w:rPr>
          <w:b/>
          <w:i/>
          <w:color w:val="461DAB"/>
          <w:sz w:val="28"/>
          <w:szCs w:val="28"/>
        </w:rPr>
        <w:t>«Лянторская средняя общеобразовательная школа № 3»</w:t>
      </w:r>
    </w:p>
    <w:p w:rsidR="00D54F32" w:rsidRPr="001F20D7" w:rsidRDefault="00D54F32" w:rsidP="005F7961">
      <w:pPr>
        <w:jc w:val="center"/>
        <w:rPr>
          <w:b/>
        </w:rPr>
      </w:pPr>
    </w:p>
    <w:p w:rsidR="009045ED" w:rsidRPr="001F20D7" w:rsidRDefault="009045ED" w:rsidP="005F7961">
      <w:pPr>
        <w:jc w:val="center"/>
        <w:rPr>
          <w:b/>
          <w:sz w:val="36"/>
          <w:szCs w:val="36"/>
        </w:rPr>
      </w:pPr>
    </w:p>
    <w:p w:rsidR="00501F9C" w:rsidRPr="001F20D7" w:rsidRDefault="00501F9C" w:rsidP="000C3E21">
      <w:pPr>
        <w:jc w:val="center"/>
        <w:rPr>
          <w:b/>
          <w:sz w:val="36"/>
          <w:szCs w:val="36"/>
        </w:rPr>
      </w:pPr>
    </w:p>
    <w:p w:rsidR="00501F9C" w:rsidRPr="001F20D7" w:rsidRDefault="00501F9C" w:rsidP="000C3E21">
      <w:pPr>
        <w:jc w:val="center"/>
        <w:rPr>
          <w:b/>
          <w:sz w:val="36"/>
          <w:szCs w:val="36"/>
        </w:rPr>
      </w:pPr>
    </w:p>
    <w:p w:rsidR="00501F9C" w:rsidRPr="001F20D7" w:rsidRDefault="00501F9C" w:rsidP="00884F8A">
      <w:pPr>
        <w:rPr>
          <w:b/>
          <w:sz w:val="36"/>
          <w:szCs w:val="36"/>
        </w:rPr>
      </w:pPr>
    </w:p>
    <w:p w:rsidR="00501F9C" w:rsidRPr="001F20D7" w:rsidRDefault="00501F9C" w:rsidP="00884F8A">
      <w:pPr>
        <w:rPr>
          <w:b/>
          <w:sz w:val="36"/>
          <w:szCs w:val="36"/>
        </w:rPr>
      </w:pPr>
    </w:p>
    <w:p w:rsidR="000C3E21" w:rsidRPr="001F20D7" w:rsidRDefault="000C3E21" w:rsidP="00884F8A">
      <w:pPr>
        <w:rPr>
          <w:b/>
          <w:sz w:val="36"/>
          <w:szCs w:val="36"/>
        </w:rPr>
      </w:pPr>
    </w:p>
    <w:p w:rsidR="000C3E21" w:rsidRPr="001F20D7" w:rsidRDefault="000C3E21" w:rsidP="00884F8A">
      <w:pPr>
        <w:rPr>
          <w:b/>
          <w:sz w:val="36"/>
          <w:szCs w:val="36"/>
        </w:rPr>
      </w:pPr>
    </w:p>
    <w:p w:rsidR="000C3E21" w:rsidRPr="001F20D7" w:rsidRDefault="000C3E21" w:rsidP="00884F8A">
      <w:pPr>
        <w:rPr>
          <w:b/>
          <w:sz w:val="36"/>
          <w:szCs w:val="36"/>
        </w:rPr>
      </w:pPr>
    </w:p>
    <w:p w:rsidR="002B2204" w:rsidRPr="001F20D7" w:rsidRDefault="00683015" w:rsidP="00D54F32">
      <w:pPr>
        <w:jc w:val="center"/>
        <w:rPr>
          <w:b/>
          <w:color w:val="333399"/>
          <w:sz w:val="36"/>
          <w:szCs w:val="36"/>
        </w:rPr>
      </w:pPr>
      <w:r w:rsidRPr="001F20D7">
        <w:rPr>
          <w:b/>
          <w:color w:val="333399"/>
          <w:sz w:val="36"/>
          <w:szCs w:val="36"/>
        </w:rPr>
        <w:t xml:space="preserve">Программа работы </w:t>
      </w:r>
    </w:p>
    <w:p w:rsidR="00D54F32" w:rsidRPr="001F20D7" w:rsidRDefault="00683015" w:rsidP="00D54F32">
      <w:pPr>
        <w:jc w:val="center"/>
        <w:rPr>
          <w:b/>
          <w:color w:val="333399"/>
          <w:sz w:val="36"/>
          <w:szCs w:val="36"/>
        </w:rPr>
      </w:pPr>
      <w:r w:rsidRPr="001F20D7">
        <w:rPr>
          <w:b/>
          <w:color w:val="333399"/>
          <w:sz w:val="36"/>
          <w:szCs w:val="36"/>
        </w:rPr>
        <w:t>с неблагополучной семьёй</w:t>
      </w:r>
    </w:p>
    <w:p w:rsidR="002B2204" w:rsidRPr="001F20D7" w:rsidRDefault="002B2204" w:rsidP="00D54F32">
      <w:pPr>
        <w:jc w:val="center"/>
        <w:rPr>
          <w:b/>
          <w:sz w:val="36"/>
          <w:szCs w:val="36"/>
        </w:rPr>
      </w:pPr>
    </w:p>
    <w:p w:rsidR="00683015" w:rsidRPr="001F20D7" w:rsidRDefault="001C1AC7" w:rsidP="00D54F32">
      <w:pPr>
        <w:jc w:val="center"/>
        <w:rPr>
          <w:b/>
        </w:rPr>
      </w:pPr>
      <w:r w:rsidRPr="001F20D7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37.5pt" fillcolor="#60c" strokecolor="#f39">
            <v:shadow on="t" type="perspective" color="#c7dfd3" opacity="52429f" origin="-.5,-.5" offset="-26pt,-36pt" matrix="1.25,,,1.25"/>
            <v:textpath style="font-family:&quot;Times New Roman&quot;;font-weight:bold;v-text-kern:t" trim="t" fitpath="t" string="&quot;Благополучная семья&quot;"/>
          </v:shape>
        </w:pict>
      </w:r>
    </w:p>
    <w:p w:rsidR="00556C7B" w:rsidRPr="001F20D7" w:rsidRDefault="00556C7B" w:rsidP="00884F8A">
      <w:pPr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9045ED" w:rsidRPr="001F20D7" w:rsidRDefault="009045ED" w:rsidP="00D54F32">
      <w:pPr>
        <w:jc w:val="center"/>
        <w:rPr>
          <w:b/>
        </w:rPr>
      </w:pPr>
    </w:p>
    <w:p w:rsidR="009045ED" w:rsidRPr="001F20D7" w:rsidRDefault="009045ED" w:rsidP="00D54F32">
      <w:pPr>
        <w:jc w:val="center"/>
        <w:rPr>
          <w:b/>
        </w:rPr>
      </w:pPr>
    </w:p>
    <w:p w:rsidR="00556C7B" w:rsidRPr="001F20D7" w:rsidRDefault="00556C7B" w:rsidP="00D54F32">
      <w:pPr>
        <w:jc w:val="center"/>
        <w:rPr>
          <w:b/>
        </w:rPr>
      </w:pPr>
    </w:p>
    <w:p w:rsidR="00501F9C" w:rsidRPr="001F20D7" w:rsidRDefault="00501F9C" w:rsidP="00D54F32">
      <w:pPr>
        <w:jc w:val="center"/>
        <w:rPr>
          <w:b/>
        </w:rPr>
      </w:pPr>
    </w:p>
    <w:p w:rsidR="00501F9C" w:rsidRPr="001F20D7" w:rsidRDefault="00501F9C" w:rsidP="00D54F32">
      <w:pPr>
        <w:jc w:val="center"/>
        <w:rPr>
          <w:b/>
        </w:rPr>
      </w:pPr>
    </w:p>
    <w:p w:rsidR="004A3BFB" w:rsidRPr="001F20D7" w:rsidRDefault="004A3BFB" w:rsidP="00D54F32">
      <w:pPr>
        <w:jc w:val="center"/>
        <w:rPr>
          <w:b/>
        </w:rPr>
      </w:pPr>
    </w:p>
    <w:p w:rsidR="004A3BFB" w:rsidRPr="001F20D7" w:rsidRDefault="004A3BFB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A35A07" w:rsidRPr="001F20D7" w:rsidRDefault="00A35A07" w:rsidP="00D54F32">
      <w:pPr>
        <w:jc w:val="center"/>
        <w:rPr>
          <w:b/>
        </w:rPr>
      </w:pPr>
    </w:p>
    <w:p w:rsidR="002536B5" w:rsidRPr="001F20D7" w:rsidRDefault="002536B5" w:rsidP="00D54F32">
      <w:pPr>
        <w:jc w:val="center"/>
        <w:rPr>
          <w:b/>
        </w:rPr>
      </w:pPr>
    </w:p>
    <w:p w:rsidR="004A3BFB" w:rsidRPr="001F20D7" w:rsidRDefault="004A3BFB" w:rsidP="005F7961">
      <w:pPr>
        <w:tabs>
          <w:tab w:val="left" w:pos="4680"/>
        </w:tabs>
        <w:rPr>
          <w:b/>
        </w:rPr>
      </w:pPr>
    </w:p>
    <w:p w:rsidR="00501F9C" w:rsidRPr="001F20D7" w:rsidRDefault="004A3BFB" w:rsidP="00A35A07">
      <w:pPr>
        <w:jc w:val="center"/>
        <w:rPr>
          <w:b/>
        </w:rPr>
      </w:pPr>
      <w:r w:rsidRPr="001F20D7">
        <w:rPr>
          <w:b/>
        </w:rPr>
        <w:t>г. Лянтор 201</w:t>
      </w:r>
      <w:r w:rsidR="008C2A8E">
        <w:rPr>
          <w:b/>
        </w:rPr>
        <w:t>5</w:t>
      </w:r>
    </w:p>
    <w:tbl>
      <w:tblPr>
        <w:tblW w:w="9968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54"/>
        <w:gridCol w:w="7114"/>
      </w:tblGrid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lastRenderedPageBreak/>
              <w:t>Наименование програ</w:t>
            </w:r>
            <w:r w:rsidRPr="001F20D7">
              <w:rPr>
                <w:b/>
                <w:i/>
              </w:rPr>
              <w:t>м</w:t>
            </w:r>
            <w:r w:rsidRPr="001F20D7">
              <w:rPr>
                <w:b/>
                <w:i/>
              </w:rPr>
              <w:t>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8D4DD5">
            <w:r w:rsidRPr="001F20D7">
              <w:t xml:space="preserve">Долгосрочная целевая программа по работе с  </w:t>
            </w:r>
            <w:r w:rsidR="00127F69" w:rsidRPr="001F20D7">
              <w:t xml:space="preserve">семьями </w:t>
            </w:r>
            <w:r w:rsidR="00127F69">
              <w:t xml:space="preserve">находящимися в </w:t>
            </w:r>
            <w:r w:rsidRPr="001F20D7">
              <w:t xml:space="preserve">социально </w:t>
            </w:r>
            <w:r w:rsidR="00127F69">
              <w:t xml:space="preserve">опасном положении в </w:t>
            </w:r>
            <w:r w:rsidRPr="001F20D7">
              <w:t>МБОУ «Лянторская СОШ №3». «Благополучная семья» на 201</w:t>
            </w:r>
            <w:r w:rsidR="008D4DD5">
              <w:t>5</w:t>
            </w:r>
            <w:r w:rsidRPr="001F20D7">
              <w:t xml:space="preserve"> – 20</w:t>
            </w:r>
            <w:r w:rsidR="008D4DD5">
              <w:t>20</w:t>
            </w:r>
            <w:r w:rsidRPr="001F20D7">
              <w:t xml:space="preserve"> годы (далее – Пр</w:t>
            </w:r>
            <w:r w:rsidRPr="001F20D7">
              <w:t>о</w:t>
            </w:r>
            <w:r w:rsidRPr="001F20D7">
              <w:t>грамма)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Основания для разр</w:t>
            </w:r>
            <w:r w:rsidRPr="001F20D7">
              <w:rPr>
                <w:b/>
                <w:i/>
              </w:rPr>
              <w:t>а</w:t>
            </w:r>
            <w:r w:rsidRPr="001F20D7">
              <w:rPr>
                <w:b/>
                <w:i/>
              </w:rPr>
              <w:t>ботки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199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Конвенцию ООН оправах ребенка;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Конституцию РФ;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Закон РФ »Об образовании»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Закон «Об основах системы профилактики безнадзорности и правонарушений</w:t>
            </w:r>
          </w:p>
          <w:p w:rsidR="001A5FA9" w:rsidRPr="001F20D7" w:rsidRDefault="001A5FA9" w:rsidP="001D41A9">
            <w:pPr>
              <w:tabs>
                <w:tab w:val="left" w:pos="766"/>
              </w:tabs>
              <w:suppressAutoHyphens/>
              <w:spacing w:line="276" w:lineRule="auto"/>
              <w:ind w:left="1068" w:hanging="586"/>
              <w:jc w:val="both"/>
            </w:pPr>
            <w:r w:rsidRPr="001F20D7">
              <w:t>несовершеннолетних»;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ФЗ « Об основных гарантиях прав ребенка в РФ»;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ФЗ « О дополнительных гарантиях по социальной защите детей – сирот и</w:t>
            </w:r>
            <w:r w:rsidR="001D41A9" w:rsidRPr="001F20D7">
              <w:t xml:space="preserve"> </w:t>
            </w:r>
            <w:r w:rsidRPr="001F20D7">
              <w:t>детей, оставшихся без попечения родителей»;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Семейный кодекс РФ;</w:t>
            </w:r>
          </w:p>
          <w:p w:rsidR="001D41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 xml:space="preserve">Указ президента Российской Федерации « О национальной стратегии действий в интересах детей на 2012-2017 </w:t>
            </w:r>
          </w:p>
          <w:p w:rsidR="001A5FA9" w:rsidRPr="001F20D7" w:rsidRDefault="001A5FA9" w:rsidP="001D41A9">
            <w:pPr>
              <w:tabs>
                <w:tab w:val="left" w:pos="482"/>
              </w:tabs>
              <w:suppressAutoHyphens/>
              <w:spacing w:line="276" w:lineRule="auto"/>
              <w:ind w:left="482"/>
              <w:jc w:val="both"/>
            </w:pPr>
            <w:r w:rsidRPr="001F20D7">
              <w:t>годы »;</w:t>
            </w:r>
          </w:p>
          <w:p w:rsidR="000C3E21" w:rsidRPr="001F20D7" w:rsidRDefault="000C3E21" w:rsidP="000C3E21">
            <w:pPr>
              <w:numPr>
                <w:ilvl w:val="0"/>
                <w:numId w:val="29"/>
              </w:numPr>
              <w:tabs>
                <w:tab w:val="left" w:pos="482"/>
              </w:tabs>
              <w:suppressAutoHyphens/>
              <w:spacing w:line="276" w:lineRule="auto"/>
              <w:ind w:left="482" w:hanging="283"/>
              <w:jc w:val="both"/>
            </w:pPr>
            <w:r w:rsidRPr="001F20D7">
              <w:t>Национальная образовательная инициатива «Наша новая шк</w:t>
            </w:r>
            <w:r w:rsidRPr="001F20D7">
              <w:t>о</w:t>
            </w:r>
            <w:r w:rsidRPr="001F20D7">
              <w:t>ла», утвержденная Президентом Российской Федерации от 4 февраля 2010 года № Пр-271.</w:t>
            </w:r>
          </w:p>
          <w:p w:rsidR="001A5FA9" w:rsidRPr="001F20D7" w:rsidRDefault="001A5FA9" w:rsidP="001D41A9">
            <w:pPr>
              <w:numPr>
                <w:ilvl w:val="0"/>
                <w:numId w:val="19"/>
              </w:numPr>
              <w:tabs>
                <w:tab w:val="left" w:pos="482"/>
                <w:tab w:val="left" w:pos="766"/>
              </w:tabs>
              <w:spacing w:line="276" w:lineRule="auto"/>
              <w:ind w:left="482" w:hanging="283"/>
              <w:jc w:val="both"/>
            </w:pPr>
            <w:r w:rsidRPr="001F20D7">
              <w:t>Методические рекомендации Минобразования России о     взаимодействии образов</w:t>
            </w:r>
            <w:r w:rsidRPr="001F20D7">
              <w:t>а</w:t>
            </w:r>
            <w:r w:rsidRPr="001F20D7">
              <w:t xml:space="preserve">тельного учреждения с семьей (приложение к письму Минобразования России от </w:t>
            </w:r>
            <w:smartTag w:uri="urn:schemas-microsoft-com:office:smarttags" w:element="metricconverter">
              <w:smartTagPr>
                <w:attr w:name="ProductID" w:val="3101.2001 г"/>
              </w:smartTagPr>
              <w:r w:rsidRPr="001F20D7">
                <w:t>3101.2001 г</w:t>
              </w:r>
            </w:smartTag>
            <w:r w:rsidRPr="001F20D7">
              <w:t>. № 90/30-16);</w:t>
            </w:r>
          </w:p>
          <w:p w:rsidR="001A5FA9" w:rsidRPr="001F20D7" w:rsidRDefault="001A5FA9" w:rsidP="001D41A9">
            <w:pPr>
              <w:widowControl w:val="0"/>
              <w:numPr>
                <w:ilvl w:val="0"/>
                <w:numId w:val="19"/>
              </w:numPr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ind w:left="482" w:hanging="283"/>
              <w:jc w:val="both"/>
            </w:pPr>
            <w:r w:rsidRPr="001F20D7">
              <w:t>Закон Ханты-Мансийского автономного округа – Югры  о мерах по реализации отдельных положений Федерального закона « Об основных гарантиях прав ребёнка в Российской Федерации  в  Ханты-Мансийском Автономном Округе – Югре» от10.07.2009г. №109 – оз;</w:t>
            </w:r>
          </w:p>
          <w:p w:rsidR="001A5FA9" w:rsidRPr="001F20D7" w:rsidRDefault="001A5FA9" w:rsidP="000C3E21">
            <w:pPr>
              <w:widowControl w:val="0"/>
              <w:numPr>
                <w:ilvl w:val="0"/>
                <w:numId w:val="19"/>
              </w:numPr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ind w:left="482" w:hanging="283"/>
            </w:pPr>
            <w:r w:rsidRPr="001F20D7">
              <w:t xml:space="preserve"> Закон Ханты-Мансийского автономного округа – Югры  «Поддержке семьи, материнства, отцовства и детства   в  Ханты - Мансийском Автономном Округе – Югре» от 07.07.2004г. №45 – оз.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 xml:space="preserve">Разработчик </w:t>
            </w:r>
          </w:p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Программы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A81C39" w:rsidP="00CF58F0">
            <w:r>
              <w:t>За</w:t>
            </w:r>
            <w:r w:rsidR="001A5FA9" w:rsidRPr="001F20D7">
              <w:t>меститель директора по воспитательной работе</w:t>
            </w:r>
          </w:p>
          <w:p w:rsidR="001A5FA9" w:rsidRPr="001F20D7" w:rsidRDefault="001A5FA9" w:rsidP="001D41A9">
            <w:r w:rsidRPr="001F20D7">
              <w:t xml:space="preserve"> </w:t>
            </w:r>
            <w:r w:rsidR="001D41A9" w:rsidRPr="001F20D7">
              <w:t>Чиркова В.В., социальный педагог Белименко И.Н.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Цель программы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20D7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ребенка из неблагополучной семьи, социальная защита прав детей, установление связи между семьей и образовательным учреждением.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Задачи программы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997E1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before="0" w:beforeAutospacing="0" w:after="0" w:afterAutospacing="0"/>
              <w:ind w:left="482" w:hanging="283"/>
            </w:pPr>
            <w:r w:rsidRPr="001F20D7">
              <w:t>раннее выявление неблагополучных семей;</w:t>
            </w:r>
          </w:p>
          <w:p w:rsidR="001A5FA9" w:rsidRPr="001F20D7" w:rsidRDefault="001A5FA9" w:rsidP="00997E1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before="0" w:beforeAutospacing="0" w:after="0" w:afterAutospacing="0"/>
              <w:ind w:left="482" w:hanging="283"/>
            </w:pPr>
            <w:r w:rsidRPr="001F20D7">
              <w:t>оказание эффективной социально-педагогической  помощи семье, направленной на успешную социализацию ребенка из неблагополучной семьи;</w:t>
            </w:r>
          </w:p>
          <w:p w:rsidR="001A5FA9" w:rsidRPr="001F20D7" w:rsidRDefault="001A5FA9" w:rsidP="00997E13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ind w:left="482" w:hanging="283"/>
              <w:rPr>
                <w:color w:val="000000"/>
              </w:rPr>
            </w:pPr>
            <w:r w:rsidRPr="001F20D7">
              <w:rPr>
                <w:color w:val="000000"/>
              </w:rPr>
              <w:t>установить отношения партнерства и сотрудничества с семьей;</w:t>
            </w:r>
          </w:p>
          <w:p w:rsidR="001A5FA9" w:rsidRPr="001F20D7" w:rsidRDefault="001A5FA9" w:rsidP="00997E13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ind w:left="482" w:hanging="283"/>
              <w:rPr>
                <w:color w:val="000000"/>
              </w:rPr>
            </w:pPr>
            <w:r w:rsidRPr="001F20D7">
              <w:rPr>
                <w:color w:val="000000"/>
              </w:rPr>
              <w:t>содействие личностному и социальному развитию родителей;</w:t>
            </w:r>
          </w:p>
          <w:p w:rsidR="001A5FA9" w:rsidRPr="001F20D7" w:rsidRDefault="001A5FA9" w:rsidP="00997E13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ind w:left="482" w:hanging="283"/>
              <w:rPr>
                <w:color w:val="000000"/>
              </w:rPr>
            </w:pPr>
            <w:r w:rsidRPr="001F20D7">
              <w:rPr>
                <w:color w:val="000000"/>
              </w:rPr>
              <w:lastRenderedPageBreak/>
              <w:t>содействие родителям в лечении от алкогольной зависимости и трудоустройстве;</w:t>
            </w:r>
          </w:p>
          <w:p w:rsidR="001A5FA9" w:rsidRPr="001F20D7" w:rsidRDefault="001A5FA9" w:rsidP="00997E13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ind w:left="482" w:hanging="283"/>
              <w:rPr>
                <w:color w:val="000000"/>
              </w:rPr>
            </w:pPr>
            <w:r w:rsidRPr="001F20D7">
              <w:rPr>
                <w:color w:val="000000"/>
              </w:rPr>
              <w:t>содействовать в формировании правовой культуры родителей;</w:t>
            </w:r>
          </w:p>
          <w:p w:rsidR="001A5FA9" w:rsidRPr="001F20D7" w:rsidRDefault="001A5FA9" w:rsidP="00997E1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before="0" w:beforeAutospacing="0" w:after="0" w:afterAutospacing="0"/>
              <w:ind w:left="482" w:hanging="283"/>
            </w:pPr>
            <w:r w:rsidRPr="001F20D7">
              <w:t>снижение количества семей</w:t>
            </w:r>
            <w:r w:rsidR="001D41A9" w:rsidRPr="001F20D7">
              <w:t>, находящихся в социально опасном положении</w:t>
            </w:r>
            <w:r w:rsidRPr="001F20D7">
              <w:t>;</w:t>
            </w:r>
          </w:p>
          <w:p w:rsidR="001A5FA9" w:rsidRPr="001F20D7" w:rsidRDefault="001A5FA9" w:rsidP="00997E1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before="0" w:beforeAutospacing="0" w:after="0" w:afterAutospacing="0"/>
              <w:ind w:left="482" w:hanging="283"/>
            </w:pPr>
            <w:r w:rsidRPr="001F20D7">
              <w:t>разработка и внедрение рекомендаций классным руководителям, учителям-предметникам в работе с семьями</w:t>
            </w:r>
            <w:r w:rsidR="001D41A9" w:rsidRPr="001F20D7">
              <w:t xml:space="preserve"> находящимися в социально опасном положении</w:t>
            </w:r>
            <w:r w:rsidRPr="001F20D7">
              <w:t xml:space="preserve"> и с детьми из неблагополучных семей.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lastRenderedPageBreak/>
              <w:t>Сроки и этапы реализ</w:t>
            </w:r>
            <w:r w:rsidRPr="001F20D7">
              <w:rPr>
                <w:b/>
                <w:i/>
              </w:rPr>
              <w:t>а</w:t>
            </w:r>
            <w:r w:rsidRPr="001F20D7">
              <w:rPr>
                <w:b/>
                <w:i/>
              </w:rPr>
              <w:t>ции Программы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r w:rsidRPr="001F20D7">
              <w:rPr>
                <w:b/>
                <w:u w:val="single"/>
              </w:rPr>
              <w:t>1-й этап – январь – май 201</w:t>
            </w:r>
            <w:r w:rsidR="008D4DD5">
              <w:rPr>
                <w:b/>
                <w:u w:val="single"/>
              </w:rPr>
              <w:t>5</w:t>
            </w:r>
            <w:r w:rsidRPr="001F20D7">
              <w:rPr>
                <w:b/>
                <w:u w:val="single"/>
              </w:rPr>
              <w:t xml:space="preserve"> уч. год  – организационный</w:t>
            </w:r>
          </w:p>
          <w:p w:rsidR="001A5FA9" w:rsidRPr="001F20D7" w:rsidRDefault="001A5FA9" w:rsidP="00CF58F0">
            <w:pPr>
              <w:jc w:val="both"/>
            </w:pPr>
            <w:r w:rsidRPr="001F20D7">
              <w:rPr>
                <w:b/>
                <w:i/>
              </w:rPr>
              <w:t>Цель:</w:t>
            </w:r>
            <w:r w:rsidRPr="001F20D7">
              <w:t xml:space="preserve"> подготовка условий для создания системы р</w:t>
            </w:r>
            <w:r w:rsidRPr="001F20D7">
              <w:t>а</w:t>
            </w:r>
            <w:r w:rsidRPr="001F20D7">
              <w:t>боты с социально – неблагополучными семьями.</w:t>
            </w:r>
          </w:p>
          <w:p w:rsidR="001A5FA9" w:rsidRPr="001F20D7" w:rsidRDefault="001A5FA9" w:rsidP="00CF58F0">
            <w:pPr>
              <w:jc w:val="both"/>
              <w:rPr>
                <w:b/>
                <w:i/>
              </w:rPr>
            </w:pPr>
            <w:r w:rsidRPr="001F20D7">
              <w:rPr>
                <w:b/>
                <w:i/>
              </w:rPr>
              <w:t xml:space="preserve">Задачи: 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  <w:rPr>
                <w:bCs/>
              </w:rPr>
            </w:pPr>
            <w:r w:rsidRPr="001F20D7">
              <w:rPr>
                <w:bCs/>
              </w:rPr>
              <w:t>Изучить и проанализировать состояния р</w:t>
            </w:r>
            <w:r w:rsidRPr="001F20D7">
              <w:rPr>
                <w:bCs/>
              </w:rPr>
              <w:t>а</w:t>
            </w:r>
            <w:r w:rsidRPr="001F20D7">
              <w:rPr>
                <w:bCs/>
              </w:rPr>
              <w:t>боты в школе с</w:t>
            </w:r>
            <w:r w:rsidRPr="001F20D7">
              <w:t xml:space="preserve"> социально – неблагополучными семьями</w:t>
            </w:r>
            <w:r w:rsidRPr="001F20D7">
              <w:rPr>
                <w:bCs/>
              </w:rPr>
              <w:t>.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</w:pPr>
            <w:r w:rsidRPr="001F20D7">
              <w:t>Изучить нормативную базу.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</w:pPr>
            <w:r w:rsidRPr="001F20D7">
              <w:t xml:space="preserve">Разработать, обсудить и утвердить программу по работе с социально – неблагополучными семьями 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</w:pPr>
            <w:r w:rsidRPr="001F20D7">
              <w:t>Проанализировать материально-технические, педагогич</w:t>
            </w:r>
            <w:r w:rsidRPr="001F20D7">
              <w:t>е</w:t>
            </w:r>
            <w:r w:rsidRPr="001F20D7">
              <w:t>ские условия реализации программы.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</w:pPr>
            <w:r w:rsidRPr="001F20D7">
              <w:t>Подобрать диагностические методики по основным напра</w:t>
            </w:r>
            <w:r w:rsidRPr="001F20D7">
              <w:t>в</w:t>
            </w:r>
            <w:r w:rsidRPr="001F20D7">
              <w:t>лениям программы.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</w:pPr>
            <w:r w:rsidRPr="001F20D7">
              <w:t>Провести МО классных руководителей по проблемам выя</w:t>
            </w:r>
            <w:r w:rsidRPr="001F20D7">
              <w:t>в</w:t>
            </w:r>
            <w:r w:rsidRPr="001F20D7">
              <w:t>ления социально – неблагополучных семей.</w:t>
            </w:r>
          </w:p>
          <w:p w:rsidR="001A5FA9" w:rsidRPr="001F20D7" w:rsidRDefault="001A5FA9" w:rsidP="00997E13">
            <w:pPr>
              <w:numPr>
                <w:ilvl w:val="0"/>
                <w:numId w:val="25"/>
              </w:numPr>
              <w:ind w:left="482" w:hanging="283"/>
              <w:jc w:val="both"/>
            </w:pPr>
            <w:r w:rsidRPr="001F20D7">
              <w:t xml:space="preserve">Провести </w:t>
            </w:r>
            <w:r w:rsidRPr="001F20D7">
              <w:rPr>
                <w:color w:val="000000"/>
              </w:rPr>
              <w:t>патронаж, анкетирование и выявление критерий нуждаемости конкретной семьи.</w:t>
            </w:r>
          </w:p>
          <w:p w:rsidR="001A5FA9" w:rsidRPr="001F20D7" w:rsidRDefault="001A5FA9" w:rsidP="00CF58F0">
            <w:r w:rsidRPr="001F20D7">
              <w:rPr>
                <w:color w:val="000000"/>
              </w:rPr>
              <w:t>Сентябрь 201</w:t>
            </w:r>
            <w:r w:rsidR="003D5070">
              <w:rPr>
                <w:color w:val="000000"/>
              </w:rPr>
              <w:t>5</w:t>
            </w:r>
            <w:r w:rsidRPr="001F20D7">
              <w:rPr>
                <w:color w:val="000000"/>
              </w:rPr>
              <w:t xml:space="preserve"> – декабрь 201</w:t>
            </w:r>
            <w:r w:rsidR="00AA6FD6" w:rsidRPr="001F20D7">
              <w:rPr>
                <w:color w:val="000000"/>
              </w:rPr>
              <w:t>9</w:t>
            </w:r>
            <w:r w:rsidRPr="001F20D7">
              <w:rPr>
                <w:color w:val="000000"/>
              </w:rPr>
              <w:t>г</w:t>
            </w:r>
          </w:p>
          <w:p w:rsidR="001A5FA9" w:rsidRPr="001F20D7" w:rsidRDefault="001A5FA9" w:rsidP="00CF58F0">
            <w:r w:rsidRPr="001F20D7">
              <w:rPr>
                <w:b/>
                <w:u w:val="single"/>
              </w:rPr>
              <w:t>2-й этап – сентябрь 201</w:t>
            </w:r>
            <w:r w:rsidR="008D4DD5">
              <w:rPr>
                <w:b/>
                <w:u w:val="single"/>
              </w:rPr>
              <w:t>5</w:t>
            </w:r>
            <w:r w:rsidRPr="001F20D7">
              <w:rPr>
                <w:b/>
                <w:u w:val="single"/>
              </w:rPr>
              <w:t xml:space="preserve"> – декабрь 201</w:t>
            </w:r>
            <w:r w:rsidR="008D4DD5">
              <w:rPr>
                <w:b/>
                <w:u w:val="single"/>
              </w:rPr>
              <w:t>9</w:t>
            </w:r>
            <w:r w:rsidR="009F2501" w:rsidRPr="001F20D7">
              <w:rPr>
                <w:b/>
                <w:u w:val="single"/>
              </w:rPr>
              <w:t xml:space="preserve"> </w:t>
            </w:r>
            <w:r w:rsidRPr="001F20D7">
              <w:rPr>
                <w:b/>
                <w:u w:val="single"/>
              </w:rPr>
              <w:t xml:space="preserve">года - основной </w:t>
            </w:r>
          </w:p>
          <w:p w:rsidR="001A5FA9" w:rsidRPr="001F20D7" w:rsidRDefault="001A5FA9" w:rsidP="00CF58F0">
            <w:pPr>
              <w:jc w:val="both"/>
            </w:pPr>
            <w:r w:rsidRPr="001F20D7">
              <w:rPr>
                <w:b/>
                <w:i/>
              </w:rPr>
              <w:t>Цель:</w:t>
            </w:r>
            <w:r w:rsidRPr="001F20D7">
              <w:t xml:space="preserve"> реализация программы «Благополучная семья».</w:t>
            </w:r>
          </w:p>
          <w:p w:rsidR="001A5FA9" w:rsidRPr="001F20D7" w:rsidRDefault="001A5FA9" w:rsidP="00CF58F0">
            <w:pPr>
              <w:jc w:val="both"/>
              <w:rPr>
                <w:b/>
                <w:i/>
              </w:rPr>
            </w:pPr>
            <w:r w:rsidRPr="001F20D7">
              <w:rPr>
                <w:b/>
                <w:i/>
              </w:rPr>
              <w:t>Задачи: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autoSpaceDE w:val="0"/>
              <w:autoSpaceDN w:val="0"/>
              <w:ind w:left="341" w:hanging="284"/>
              <w:jc w:val="both"/>
            </w:pPr>
            <w:r w:rsidRPr="001F20D7">
              <w:t>Создание психолого-педагогических условий для раб</w:t>
            </w:r>
            <w:r w:rsidRPr="001F20D7">
              <w:t>о</w:t>
            </w:r>
            <w:r w:rsidRPr="001F20D7">
              <w:t>ты с социально – неблагополучными семьями.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autoSpaceDE w:val="0"/>
              <w:autoSpaceDN w:val="0"/>
              <w:ind w:left="341" w:hanging="284"/>
              <w:jc w:val="both"/>
            </w:pPr>
            <w:r w:rsidRPr="001F20D7">
              <w:rPr>
                <w:color w:val="000000"/>
              </w:rPr>
              <w:t>разработка  и реализация индивидуальных программ с семьями;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autoSpaceDE w:val="0"/>
              <w:autoSpaceDN w:val="0"/>
              <w:ind w:left="341" w:hanging="284"/>
            </w:pPr>
            <w:r w:rsidRPr="001F20D7">
              <w:t xml:space="preserve">Реализация работы с социально – неблагополучными семьями по специальным программам и методикам.  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ind w:left="341" w:hanging="284"/>
            </w:pPr>
            <w:r w:rsidRPr="001F20D7">
              <w:t xml:space="preserve">Способствовать участию родителей вместе с детьми в различных мероприятиях класса и школы. 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ind w:left="341" w:hanging="284"/>
              <w:jc w:val="both"/>
            </w:pPr>
            <w:r w:rsidRPr="001F20D7">
              <w:rPr>
                <w:color w:val="000000"/>
              </w:rPr>
              <w:t>создание и выпуск методических материалов, рекомендаций родителям (памятки, брошюры, методические пособия).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ind w:left="341" w:hanging="284"/>
              <w:jc w:val="both"/>
            </w:pPr>
            <w:r w:rsidRPr="001F20D7">
              <w:t>Проведение мониторинга реализации программы.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autoSpaceDE w:val="0"/>
              <w:autoSpaceDN w:val="0"/>
              <w:ind w:left="341" w:hanging="284"/>
              <w:jc w:val="both"/>
            </w:pPr>
            <w:r w:rsidRPr="001F20D7">
              <w:t>Разработка программы психологического сопровождения неблагополучных семей с целью их социальной адапт</w:t>
            </w:r>
            <w:r w:rsidRPr="001F20D7">
              <w:t>а</w:t>
            </w:r>
            <w:r w:rsidRPr="001F20D7">
              <w:t>ции.</w:t>
            </w:r>
          </w:p>
          <w:p w:rsidR="001A5FA9" w:rsidRPr="001F20D7" w:rsidRDefault="001A5FA9" w:rsidP="00AA6FD6">
            <w:pPr>
              <w:numPr>
                <w:ilvl w:val="0"/>
                <w:numId w:val="26"/>
              </w:numPr>
              <w:autoSpaceDE w:val="0"/>
              <w:autoSpaceDN w:val="0"/>
              <w:ind w:left="341" w:hanging="284"/>
              <w:jc w:val="both"/>
            </w:pPr>
            <w:r w:rsidRPr="001F20D7">
              <w:t>Трансляция концепции программы посредством школьного интернет-сайта и размещения на нем мат</w:t>
            </w:r>
            <w:r w:rsidRPr="001F20D7">
              <w:t>е</w:t>
            </w:r>
            <w:r w:rsidRPr="001F20D7">
              <w:t>риалов по работе с социально - неблагополучными семьями и детьми из этих семей.</w:t>
            </w:r>
          </w:p>
          <w:p w:rsidR="001A5FA9" w:rsidRPr="001F20D7" w:rsidRDefault="001A5FA9" w:rsidP="00CF58F0">
            <w:pPr>
              <w:autoSpaceDE w:val="0"/>
              <w:autoSpaceDN w:val="0"/>
              <w:ind w:left="318"/>
              <w:jc w:val="both"/>
            </w:pPr>
            <w:r w:rsidRPr="001F20D7">
              <w:rPr>
                <w:color w:val="000000"/>
              </w:rPr>
              <w:t>Январь – май 201</w:t>
            </w:r>
            <w:r w:rsidR="00AA6FD6" w:rsidRPr="001F20D7">
              <w:rPr>
                <w:color w:val="000000"/>
              </w:rPr>
              <w:t>9</w:t>
            </w:r>
            <w:r w:rsidRPr="001F20D7">
              <w:rPr>
                <w:color w:val="000000"/>
              </w:rPr>
              <w:t>г.</w:t>
            </w:r>
          </w:p>
          <w:p w:rsidR="001A5FA9" w:rsidRPr="001F20D7" w:rsidRDefault="001A5FA9" w:rsidP="00CF58F0">
            <w:pPr>
              <w:rPr>
                <w:b/>
                <w:u w:val="single"/>
              </w:rPr>
            </w:pPr>
            <w:r w:rsidRPr="001F20D7">
              <w:rPr>
                <w:b/>
                <w:u w:val="single"/>
              </w:rPr>
              <w:t>3-й этап –январь – май 20</w:t>
            </w:r>
            <w:r w:rsidR="008D4DD5">
              <w:rPr>
                <w:b/>
                <w:u w:val="single"/>
              </w:rPr>
              <w:t>20</w:t>
            </w:r>
            <w:r w:rsidRPr="001F20D7">
              <w:rPr>
                <w:b/>
                <w:u w:val="single"/>
              </w:rPr>
              <w:t xml:space="preserve"> г. – контрольно – аналитич</w:t>
            </w:r>
            <w:r w:rsidRPr="001F20D7">
              <w:rPr>
                <w:b/>
                <w:u w:val="single"/>
              </w:rPr>
              <w:t>е</w:t>
            </w:r>
            <w:r w:rsidRPr="001F20D7">
              <w:rPr>
                <w:b/>
                <w:u w:val="single"/>
              </w:rPr>
              <w:t>ский.</w:t>
            </w:r>
          </w:p>
          <w:p w:rsidR="001A5FA9" w:rsidRPr="001F20D7" w:rsidRDefault="001A5FA9" w:rsidP="00CF58F0">
            <w:pPr>
              <w:jc w:val="both"/>
            </w:pPr>
            <w:r w:rsidRPr="001F20D7">
              <w:rPr>
                <w:b/>
                <w:i/>
              </w:rPr>
              <w:t>Цель:</w:t>
            </w:r>
            <w:r w:rsidRPr="001F20D7">
              <w:t xml:space="preserve"> анализ итогов реализации программы.</w:t>
            </w:r>
          </w:p>
          <w:p w:rsidR="001A5FA9" w:rsidRPr="001F20D7" w:rsidRDefault="001A5FA9" w:rsidP="00CF58F0">
            <w:pPr>
              <w:jc w:val="both"/>
              <w:rPr>
                <w:b/>
                <w:i/>
              </w:rPr>
            </w:pPr>
            <w:r w:rsidRPr="001F20D7">
              <w:rPr>
                <w:b/>
                <w:i/>
              </w:rPr>
              <w:t xml:space="preserve">Задачи: </w:t>
            </w:r>
          </w:p>
          <w:p w:rsidR="001A5FA9" w:rsidRPr="001F20D7" w:rsidRDefault="001A5FA9" w:rsidP="00AA6FD6">
            <w:pPr>
              <w:numPr>
                <w:ilvl w:val="0"/>
                <w:numId w:val="27"/>
              </w:numPr>
              <w:autoSpaceDE w:val="0"/>
              <w:autoSpaceDN w:val="0"/>
              <w:ind w:left="341" w:hanging="284"/>
              <w:jc w:val="both"/>
            </w:pPr>
            <w:r w:rsidRPr="001F20D7">
              <w:t>Анализ результатов программы.</w:t>
            </w:r>
          </w:p>
          <w:p w:rsidR="001A5FA9" w:rsidRPr="001F20D7" w:rsidRDefault="001A5FA9" w:rsidP="00AA6FD6">
            <w:pPr>
              <w:numPr>
                <w:ilvl w:val="0"/>
                <w:numId w:val="27"/>
              </w:numPr>
              <w:autoSpaceDE w:val="0"/>
              <w:autoSpaceDN w:val="0"/>
              <w:ind w:left="341" w:hanging="284"/>
            </w:pPr>
            <w:r w:rsidRPr="001F20D7">
              <w:lastRenderedPageBreak/>
              <w:t>Обобщение опыта  работы с социально – неблагополучными семьями в шк</w:t>
            </w:r>
            <w:r w:rsidRPr="001F20D7">
              <w:t>о</w:t>
            </w:r>
            <w:r w:rsidRPr="001F20D7">
              <w:t xml:space="preserve">ле. </w:t>
            </w:r>
          </w:p>
          <w:p w:rsidR="001A5FA9" w:rsidRPr="001F20D7" w:rsidRDefault="001A5FA9" w:rsidP="00AA6FD6">
            <w:pPr>
              <w:numPr>
                <w:ilvl w:val="0"/>
                <w:numId w:val="27"/>
              </w:numPr>
              <w:autoSpaceDE w:val="0"/>
              <w:autoSpaceDN w:val="0"/>
              <w:ind w:left="341" w:hanging="284"/>
              <w:jc w:val="both"/>
              <w:rPr>
                <w:color w:val="000000"/>
              </w:rPr>
            </w:pPr>
            <w:r w:rsidRPr="001F20D7">
              <w:t>Создание банка  методик по работе с социально – неблагополучными семьями.</w:t>
            </w:r>
          </w:p>
          <w:p w:rsidR="001A5FA9" w:rsidRPr="001F20D7" w:rsidRDefault="001A5FA9" w:rsidP="00AA6FD6">
            <w:pPr>
              <w:numPr>
                <w:ilvl w:val="0"/>
                <w:numId w:val="27"/>
              </w:numPr>
              <w:ind w:left="341" w:hanging="284"/>
              <w:rPr>
                <w:color w:val="000000"/>
              </w:rPr>
            </w:pPr>
            <w:r w:rsidRPr="001F20D7">
              <w:rPr>
                <w:color w:val="000000"/>
              </w:rPr>
              <w:t>Определение стратегии дальнейшей  р</w:t>
            </w:r>
            <w:r w:rsidRPr="001F20D7">
              <w:rPr>
                <w:color w:val="000000"/>
              </w:rPr>
              <w:t>а</w:t>
            </w:r>
            <w:r w:rsidRPr="001F20D7">
              <w:rPr>
                <w:color w:val="000000"/>
              </w:rPr>
              <w:t>боты с социально – неблагополучными семьями.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bCs/>
                <w:i/>
              </w:rPr>
              <w:lastRenderedPageBreak/>
              <w:t>Учреждение</w:t>
            </w:r>
            <w:r w:rsidRPr="001F20D7">
              <w:rPr>
                <w:b/>
                <w:i/>
              </w:rPr>
              <w:t>: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A5FA9" w:rsidRPr="001F20D7" w:rsidRDefault="001A5FA9" w:rsidP="00AA6FD6">
            <w:r w:rsidRPr="001F20D7">
              <w:t xml:space="preserve">МБОУ </w:t>
            </w:r>
            <w:r w:rsidR="00AA6FD6" w:rsidRPr="001F20D7">
              <w:t>«Лянторская СОШ №3»</w:t>
            </w:r>
            <w:r w:rsidRPr="001F20D7">
              <w:t xml:space="preserve"> </w:t>
            </w:r>
            <w:r w:rsidR="00AA6FD6" w:rsidRPr="001F20D7">
              <w:t>г.</w:t>
            </w:r>
            <w:r w:rsidRPr="001F20D7">
              <w:t xml:space="preserve">п. </w:t>
            </w:r>
            <w:r w:rsidR="00AA6FD6" w:rsidRPr="001F20D7">
              <w:t>Лянтор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bCs/>
                <w:i/>
              </w:rPr>
              <w:t>Юридический адрес</w:t>
            </w:r>
            <w:r w:rsidRPr="001F20D7">
              <w:rPr>
                <w:b/>
                <w:i/>
              </w:rPr>
              <w:t>: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A5FA9" w:rsidRPr="001F20D7" w:rsidRDefault="00AA6FD6" w:rsidP="00CF58F0">
            <w:r w:rsidRPr="001F20D7">
              <w:t>г.п. Лянтор мкрн.3, стр.73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Исполнители Програ</w:t>
            </w:r>
            <w:r w:rsidRPr="001F20D7">
              <w:rPr>
                <w:b/>
                <w:i/>
              </w:rPr>
              <w:t>м</w:t>
            </w:r>
            <w:r w:rsidRPr="001F20D7">
              <w:rPr>
                <w:b/>
                <w:i/>
              </w:rPr>
              <w:t>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A36C6A">
            <w:r w:rsidRPr="001F20D7">
              <w:t>Администрация, психолог, социальный педагог, учителя – пре</w:t>
            </w:r>
            <w:r w:rsidRPr="001F20D7">
              <w:t>д</w:t>
            </w:r>
            <w:r w:rsidRPr="001F20D7">
              <w:t xml:space="preserve">метники, классные руководители 1 – 11 классов, </w:t>
            </w:r>
            <w:r w:rsidR="000C3E21" w:rsidRPr="001F20D7">
              <w:t>педагоги-организаторы</w:t>
            </w:r>
            <w:r w:rsidRPr="001F20D7">
              <w:t>, педагоги ДО.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Источники финансир</w:t>
            </w:r>
            <w:r w:rsidRPr="001F20D7">
              <w:rPr>
                <w:b/>
                <w:i/>
              </w:rPr>
              <w:t>о</w:t>
            </w:r>
            <w:r w:rsidRPr="001F20D7">
              <w:rPr>
                <w:b/>
                <w:i/>
              </w:rPr>
              <w:t>вания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jc w:val="both"/>
            </w:pPr>
            <w:r w:rsidRPr="001F20D7">
              <w:t>Финансирование мероприятий Программы осуществляется за счет спонсорской помощи.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Планируемые результаты реализации Пр</w:t>
            </w:r>
            <w:r w:rsidRPr="001F20D7">
              <w:rPr>
                <w:b/>
                <w:i/>
              </w:rPr>
              <w:t>о</w:t>
            </w:r>
            <w:r w:rsidRPr="001F20D7">
              <w:rPr>
                <w:b/>
                <w:i/>
              </w:rPr>
              <w:t>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color w:val="000000"/>
              </w:rPr>
            </w:pPr>
            <w:r w:rsidRPr="001F20D7">
              <w:rPr>
                <w:color w:val="000000"/>
              </w:rPr>
              <w:t>Реализация программы</w:t>
            </w:r>
            <w:r w:rsidRPr="001F20D7">
              <w:rPr>
                <w:b/>
                <w:color w:val="000000"/>
              </w:rPr>
              <w:t xml:space="preserve"> </w:t>
            </w:r>
            <w:r w:rsidRPr="001F20D7">
              <w:rPr>
                <w:color w:val="000000"/>
              </w:rPr>
              <w:t>предполагает достижение следующих результатов:</w:t>
            </w:r>
          </w:p>
          <w:p w:rsidR="001A5FA9" w:rsidRPr="001F20D7" w:rsidRDefault="001A5FA9" w:rsidP="00CF58F0">
            <w:pPr>
              <w:rPr>
                <w:color w:val="000000"/>
              </w:rPr>
            </w:pPr>
            <w:r w:rsidRPr="001F20D7">
              <w:rPr>
                <w:b/>
                <w:bCs/>
                <w:color w:val="000000"/>
              </w:rPr>
              <w:t>Количественные результаты:</w:t>
            </w:r>
          </w:p>
          <w:p w:rsidR="001A5FA9" w:rsidRPr="001F20D7" w:rsidRDefault="001A5FA9" w:rsidP="00A36C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41" w:hanging="284"/>
            </w:pPr>
            <w:r w:rsidRPr="001F20D7">
              <w:t>Снижение количества</w:t>
            </w:r>
            <w:r w:rsidR="00127F69">
              <w:t xml:space="preserve"> семей, находящихся в социально опасном положении</w:t>
            </w:r>
            <w:r w:rsidRPr="001F20D7">
              <w:t>.</w:t>
            </w:r>
          </w:p>
          <w:p w:rsidR="00127F69" w:rsidRPr="001F20D7" w:rsidRDefault="001A5FA9" w:rsidP="00127F69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41" w:hanging="284"/>
            </w:pPr>
            <w:r w:rsidRPr="001F20D7">
              <w:t xml:space="preserve">Улучшение микроклимата в семьях, сведение к минимуму негативных факторов риска </w:t>
            </w:r>
            <w:r w:rsidR="00127F69">
              <w:t xml:space="preserve">семей, находящихся в социально опасном положении  </w:t>
            </w:r>
            <w:r w:rsidR="00127F69" w:rsidRPr="001F20D7">
              <w:t>на социализацию ребенка.</w:t>
            </w:r>
          </w:p>
          <w:p w:rsidR="001A5FA9" w:rsidRPr="001F20D7" w:rsidRDefault="001A5FA9" w:rsidP="00A36C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41" w:hanging="284"/>
            </w:pPr>
            <w:r w:rsidRPr="001F20D7">
              <w:t xml:space="preserve">Сокращение количества правонарушений и преступлений среди несовершеннолетних из </w:t>
            </w:r>
            <w:r w:rsidR="00127F69">
              <w:t>семей, находящихся в социально опасном положении</w:t>
            </w:r>
            <w:r w:rsidRPr="001F20D7">
              <w:t>, профилактика безнадзорности и беспризорности.</w:t>
            </w:r>
          </w:p>
          <w:p w:rsidR="001A5FA9" w:rsidRPr="001F20D7" w:rsidRDefault="001A5FA9" w:rsidP="00A36C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41" w:hanging="284"/>
            </w:pPr>
            <w:r w:rsidRPr="001F20D7">
              <w:rPr>
                <w:color w:val="000000"/>
              </w:rPr>
              <w:t xml:space="preserve"> Содействие</w:t>
            </w:r>
            <w:r w:rsidR="00127F69">
              <w:rPr>
                <w:color w:val="000000"/>
              </w:rPr>
              <w:t xml:space="preserve"> обучающимся из </w:t>
            </w:r>
            <w:r w:rsidR="00127F69">
              <w:t>семей, находящихся в социально опасном положении</w:t>
            </w:r>
            <w:r w:rsidRPr="001F20D7">
              <w:rPr>
                <w:color w:val="000000"/>
              </w:rPr>
              <w:t xml:space="preserve"> в трудоустройстве.</w:t>
            </w:r>
          </w:p>
          <w:p w:rsidR="001A5FA9" w:rsidRPr="001F20D7" w:rsidRDefault="002256F9" w:rsidP="00A36C6A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41" w:hanging="284"/>
            </w:pPr>
            <w:r w:rsidRPr="001F20D7">
              <w:rPr>
                <w:color w:val="000000"/>
              </w:rPr>
              <w:t xml:space="preserve">Выпуск </w:t>
            </w:r>
            <w:r w:rsidR="001A5FA9" w:rsidRPr="001F20D7">
              <w:rPr>
                <w:color w:val="000000"/>
              </w:rPr>
              <w:t xml:space="preserve"> методически</w:t>
            </w:r>
            <w:r w:rsidRPr="001F20D7">
              <w:rPr>
                <w:color w:val="000000"/>
              </w:rPr>
              <w:t>х</w:t>
            </w:r>
            <w:r w:rsidR="001A5FA9" w:rsidRPr="001F20D7">
              <w:rPr>
                <w:color w:val="000000"/>
              </w:rPr>
              <w:t xml:space="preserve"> пособи</w:t>
            </w:r>
            <w:r w:rsidRPr="001F20D7">
              <w:rPr>
                <w:color w:val="000000"/>
              </w:rPr>
              <w:t>й</w:t>
            </w:r>
            <w:r w:rsidR="001A5FA9" w:rsidRPr="001F20D7">
              <w:rPr>
                <w:color w:val="000000"/>
              </w:rPr>
              <w:t xml:space="preserve">, буклеты и памятки для родителей и </w:t>
            </w:r>
            <w:r w:rsidRPr="001F20D7">
              <w:rPr>
                <w:color w:val="000000"/>
              </w:rPr>
              <w:t>классных руководителей</w:t>
            </w:r>
            <w:r w:rsidR="001A5FA9" w:rsidRPr="001F20D7">
              <w:rPr>
                <w:color w:val="000000"/>
              </w:rPr>
              <w:t>.</w:t>
            </w:r>
            <w:r w:rsidR="001A5FA9" w:rsidRPr="001F20D7">
              <w:rPr>
                <w:color w:val="000000"/>
              </w:rPr>
              <w:br/>
            </w:r>
            <w:r w:rsidR="001A5FA9" w:rsidRPr="001F20D7">
              <w:rPr>
                <w:b/>
                <w:bCs/>
                <w:color w:val="000000"/>
              </w:rPr>
              <w:t>Качественные результаты:</w:t>
            </w:r>
          </w:p>
          <w:p w:rsidR="001A5FA9" w:rsidRPr="001F20D7" w:rsidRDefault="002256F9" w:rsidP="00A36C6A">
            <w:pPr>
              <w:numPr>
                <w:ilvl w:val="0"/>
                <w:numId w:val="23"/>
              </w:numPr>
              <w:ind w:left="341" w:hanging="284"/>
              <w:rPr>
                <w:color w:val="000000"/>
              </w:rPr>
            </w:pPr>
            <w:r w:rsidRPr="001F20D7">
              <w:rPr>
                <w:color w:val="000000"/>
              </w:rPr>
              <w:t>Повышение</w:t>
            </w:r>
            <w:r w:rsidR="001A5FA9" w:rsidRPr="001F20D7">
              <w:rPr>
                <w:color w:val="000000"/>
              </w:rPr>
              <w:t xml:space="preserve"> </w:t>
            </w:r>
            <w:r w:rsidRPr="001F20D7">
              <w:rPr>
                <w:color w:val="000000"/>
              </w:rPr>
              <w:t xml:space="preserve">ответственности у </w:t>
            </w:r>
            <w:r w:rsidR="001A5FA9" w:rsidRPr="001F20D7">
              <w:rPr>
                <w:color w:val="000000"/>
              </w:rPr>
              <w:t>родителей за воспитание детей</w:t>
            </w:r>
            <w:r w:rsidRPr="001F20D7">
              <w:rPr>
                <w:color w:val="000000"/>
              </w:rPr>
              <w:t>.</w:t>
            </w:r>
          </w:p>
          <w:p w:rsidR="001A5FA9" w:rsidRPr="001F20D7" w:rsidRDefault="001A5FA9" w:rsidP="00A36C6A">
            <w:pPr>
              <w:numPr>
                <w:ilvl w:val="0"/>
                <w:numId w:val="23"/>
              </w:numPr>
              <w:ind w:left="341" w:hanging="284"/>
              <w:rPr>
                <w:color w:val="000000"/>
              </w:rPr>
            </w:pPr>
            <w:r w:rsidRPr="001F20D7">
              <w:rPr>
                <w:color w:val="000000"/>
              </w:rPr>
              <w:t xml:space="preserve"> </w:t>
            </w:r>
            <w:r w:rsidR="002256F9" w:rsidRPr="001F20D7">
              <w:rPr>
                <w:color w:val="000000"/>
              </w:rPr>
              <w:t xml:space="preserve">Повышение у </w:t>
            </w:r>
            <w:r w:rsidRPr="001F20D7">
              <w:rPr>
                <w:color w:val="000000"/>
              </w:rPr>
              <w:t xml:space="preserve"> родителей уров</w:t>
            </w:r>
            <w:r w:rsidR="002256F9" w:rsidRPr="001F20D7">
              <w:rPr>
                <w:color w:val="000000"/>
              </w:rPr>
              <w:t>ня</w:t>
            </w:r>
            <w:r w:rsidRPr="001F20D7">
              <w:rPr>
                <w:color w:val="000000"/>
              </w:rPr>
              <w:t xml:space="preserve"> знаний в области правовых вопросов.</w:t>
            </w:r>
          </w:p>
          <w:p w:rsidR="001A5FA9" w:rsidRPr="001F20D7" w:rsidRDefault="001A5FA9" w:rsidP="00A36C6A">
            <w:pPr>
              <w:numPr>
                <w:ilvl w:val="0"/>
                <w:numId w:val="23"/>
              </w:numPr>
              <w:ind w:left="341" w:hanging="284"/>
              <w:rPr>
                <w:color w:val="000000"/>
              </w:rPr>
            </w:pPr>
            <w:r w:rsidRPr="001F20D7">
              <w:t>Установление доверительных детско-родительских отношений, устранение конфликтов между детьми и родителями.</w:t>
            </w:r>
          </w:p>
        </w:tc>
      </w:tr>
      <w:tr w:rsidR="001A5FA9" w:rsidRPr="001F20D7" w:rsidTr="00CF58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F20D7" w:rsidRDefault="001A5FA9" w:rsidP="00CF58F0">
            <w:pPr>
              <w:rPr>
                <w:b/>
                <w:i/>
              </w:rPr>
            </w:pPr>
            <w:r w:rsidRPr="001F20D7">
              <w:rPr>
                <w:b/>
                <w:i/>
              </w:rPr>
              <w:t>Система организации контроля за исполнен</w:t>
            </w:r>
            <w:r w:rsidRPr="001F20D7">
              <w:rPr>
                <w:b/>
                <w:i/>
              </w:rPr>
              <w:t>и</w:t>
            </w:r>
            <w:r w:rsidRPr="001F20D7">
              <w:rPr>
                <w:b/>
                <w:i/>
              </w:rPr>
              <w:t>ем Программы</w:t>
            </w:r>
          </w:p>
        </w:tc>
        <w:tc>
          <w:tcPr>
            <w:tcW w:w="71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A5FA9" w:rsidRPr="00127F69" w:rsidRDefault="001A5FA9" w:rsidP="00CF58F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69">
              <w:rPr>
                <w:rFonts w:ascii="Times New Roman" w:hAnsi="Times New Roman"/>
                <w:sz w:val="24"/>
                <w:szCs w:val="24"/>
              </w:rPr>
              <w:t>1. Включение в план внутришкольного контроля вопросов организации и отслеживания результатов работы с</w:t>
            </w:r>
            <w:r w:rsidR="00127F69" w:rsidRPr="00127F69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социально опасном положении.</w:t>
            </w:r>
          </w:p>
          <w:p w:rsidR="001A5FA9" w:rsidRPr="001F20D7" w:rsidRDefault="001A5FA9" w:rsidP="00127F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69">
              <w:rPr>
                <w:rFonts w:ascii="Times New Roman" w:hAnsi="Times New Roman"/>
                <w:sz w:val="24"/>
                <w:szCs w:val="24"/>
              </w:rPr>
              <w:t xml:space="preserve">2. Анкетирования </w:t>
            </w:r>
            <w:r w:rsidR="00127F69" w:rsidRPr="00127F69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127F69">
              <w:rPr>
                <w:rFonts w:ascii="Times New Roman" w:hAnsi="Times New Roman"/>
                <w:sz w:val="24"/>
                <w:szCs w:val="24"/>
              </w:rPr>
              <w:t xml:space="preserve">щихся из </w:t>
            </w:r>
            <w:r w:rsidR="00127F69" w:rsidRPr="00127F69">
              <w:rPr>
                <w:rFonts w:ascii="Times New Roman" w:hAnsi="Times New Roman"/>
              </w:rPr>
              <w:t>находящихся в социально опасном положении</w:t>
            </w:r>
            <w:r w:rsidR="00127F69">
              <w:rPr>
                <w:rFonts w:ascii="Times New Roman" w:hAnsi="Times New Roman"/>
              </w:rPr>
              <w:t>.</w:t>
            </w:r>
          </w:p>
        </w:tc>
      </w:tr>
    </w:tbl>
    <w:p w:rsidR="001A5FA9" w:rsidRPr="001F20D7" w:rsidRDefault="001A5FA9" w:rsidP="001A5FA9">
      <w:pPr>
        <w:spacing w:after="120" w:line="360" w:lineRule="auto"/>
      </w:pPr>
    </w:p>
    <w:p w:rsidR="002256F9" w:rsidRDefault="002256F9" w:rsidP="002536B5">
      <w:pPr>
        <w:spacing w:after="120" w:line="360" w:lineRule="auto"/>
        <w:rPr>
          <w:b/>
          <w:bCs/>
          <w:color w:val="000000"/>
        </w:rPr>
      </w:pPr>
    </w:p>
    <w:p w:rsidR="001F20D7" w:rsidRDefault="001F20D7" w:rsidP="002536B5">
      <w:pPr>
        <w:spacing w:after="120" w:line="360" w:lineRule="auto"/>
        <w:rPr>
          <w:b/>
          <w:bCs/>
          <w:color w:val="000000"/>
        </w:rPr>
      </w:pPr>
    </w:p>
    <w:p w:rsidR="001F20D7" w:rsidRDefault="001F20D7" w:rsidP="002536B5">
      <w:pPr>
        <w:spacing w:after="120" w:line="360" w:lineRule="auto"/>
        <w:rPr>
          <w:b/>
          <w:bCs/>
          <w:color w:val="000000"/>
        </w:rPr>
      </w:pPr>
    </w:p>
    <w:p w:rsidR="001F20D7" w:rsidRPr="001F20D7" w:rsidRDefault="001F20D7" w:rsidP="002536B5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2536B5" w:rsidP="002536B5">
      <w:pPr>
        <w:spacing w:after="120" w:line="360" w:lineRule="auto"/>
        <w:ind w:left="720"/>
        <w:rPr>
          <w:b/>
          <w:bCs/>
          <w:color w:val="000000"/>
        </w:rPr>
      </w:pPr>
      <w:r w:rsidRPr="001F20D7">
        <w:rPr>
          <w:b/>
          <w:bCs/>
          <w:color w:val="000000"/>
        </w:rPr>
        <w:t xml:space="preserve">                                              </w:t>
      </w:r>
      <w:r w:rsidR="001A5FA9" w:rsidRPr="001F20D7">
        <w:rPr>
          <w:b/>
          <w:bCs/>
          <w:color w:val="000000"/>
        </w:rPr>
        <w:t>РАЗДЕЛЫ ПРОГРАММЫ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Аналитическое обоснование Программы.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Основные цели и задачи программы.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Ожидаемые результаты реализации программы.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Мероприятия по реализации программы по поддержке социально – неблагополучных семей «Благополучная семья»» на 201</w:t>
      </w:r>
      <w:r w:rsidR="008D4DD5">
        <w:rPr>
          <w:b/>
          <w:bCs/>
          <w:color w:val="000000"/>
        </w:rPr>
        <w:t>5</w:t>
      </w:r>
      <w:r w:rsidRPr="001F20D7">
        <w:rPr>
          <w:b/>
          <w:bCs/>
          <w:color w:val="000000"/>
        </w:rPr>
        <w:t xml:space="preserve"> – 20</w:t>
      </w:r>
      <w:r w:rsidR="008D4DD5">
        <w:rPr>
          <w:b/>
          <w:bCs/>
          <w:color w:val="000000"/>
        </w:rPr>
        <w:t>20</w:t>
      </w:r>
      <w:r w:rsidRPr="001F20D7">
        <w:rPr>
          <w:b/>
          <w:bCs/>
          <w:color w:val="000000"/>
        </w:rPr>
        <w:t xml:space="preserve"> гг.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Механизм  реализации программы и контроль процесса её реализации.</w:t>
      </w:r>
    </w:p>
    <w:p w:rsidR="001A5FA9" w:rsidRPr="001F20D7" w:rsidRDefault="001A5FA9" w:rsidP="001A5FA9">
      <w:pPr>
        <w:numPr>
          <w:ilvl w:val="0"/>
          <w:numId w:val="28"/>
        </w:numPr>
        <w:spacing w:after="120" w:line="360" w:lineRule="auto"/>
        <w:rPr>
          <w:b/>
          <w:bCs/>
          <w:color w:val="000000"/>
        </w:rPr>
      </w:pPr>
      <w:r w:rsidRPr="001F20D7">
        <w:rPr>
          <w:b/>
          <w:bCs/>
          <w:color w:val="000000"/>
        </w:rPr>
        <w:t>Оценка эффективности Программы.</w:t>
      </w: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1A5FA9" w:rsidRPr="001F20D7" w:rsidRDefault="001A5FA9" w:rsidP="001A5FA9">
      <w:pPr>
        <w:spacing w:after="120" w:line="360" w:lineRule="auto"/>
        <w:rPr>
          <w:b/>
          <w:bCs/>
          <w:color w:val="000000"/>
        </w:rPr>
      </w:pPr>
    </w:p>
    <w:p w:rsidR="00715136" w:rsidRPr="001F20D7" w:rsidRDefault="00715136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Default="000C3E21" w:rsidP="00715136">
      <w:pPr>
        <w:rPr>
          <w:b/>
        </w:rPr>
      </w:pPr>
    </w:p>
    <w:p w:rsidR="00EE795E" w:rsidRPr="001F20D7" w:rsidRDefault="00EE795E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1F20D7" w:rsidRDefault="001F20D7" w:rsidP="00715136">
      <w:pPr>
        <w:rPr>
          <w:b/>
        </w:rPr>
      </w:pPr>
    </w:p>
    <w:p w:rsidR="005F7961" w:rsidRDefault="005F7961" w:rsidP="00715136">
      <w:pPr>
        <w:rPr>
          <w:b/>
        </w:rPr>
      </w:pPr>
    </w:p>
    <w:p w:rsidR="005F7961" w:rsidRPr="001F20D7" w:rsidRDefault="005F7961" w:rsidP="00715136">
      <w:pPr>
        <w:rPr>
          <w:b/>
        </w:rPr>
      </w:pPr>
    </w:p>
    <w:p w:rsidR="000C3E21" w:rsidRPr="001F20D7" w:rsidRDefault="000C3E21" w:rsidP="00715136">
      <w:pPr>
        <w:rPr>
          <w:b/>
        </w:rPr>
      </w:pPr>
    </w:p>
    <w:p w:rsidR="000C3E21" w:rsidRPr="001F20D7" w:rsidRDefault="000C3E21" w:rsidP="009F2501">
      <w:pPr>
        <w:numPr>
          <w:ilvl w:val="0"/>
          <w:numId w:val="33"/>
        </w:numPr>
        <w:spacing w:line="360" w:lineRule="auto"/>
        <w:rPr>
          <w:b/>
          <w:bCs/>
          <w:color w:val="000000"/>
          <w:sz w:val="28"/>
          <w:szCs w:val="28"/>
        </w:rPr>
      </w:pPr>
      <w:r w:rsidRPr="001F20D7">
        <w:rPr>
          <w:b/>
          <w:bCs/>
          <w:color w:val="000000"/>
          <w:sz w:val="28"/>
          <w:szCs w:val="28"/>
        </w:rPr>
        <w:t>Аналитическое обоснование Программы.</w:t>
      </w:r>
    </w:p>
    <w:p w:rsidR="002256F9" w:rsidRPr="001F20D7" w:rsidRDefault="000C3E21" w:rsidP="002256F9">
      <w:pPr>
        <w:spacing w:line="360" w:lineRule="auto"/>
        <w:jc w:val="center"/>
        <w:outlineLvl w:val="2"/>
        <w:rPr>
          <w:b/>
          <w:color w:val="000000"/>
          <w:sz w:val="16"/>
          <w:szCs w:val="16"/>
        </w:rPr>
      </w:pPr>
      <w:r w:rsidRPr="001F20D7">
        <w:rPr>
          <w:b/>
          <w:color w:val="000000"/>
        </w:rPr>
        <w:t>Национальная Стратегия действий в интересах детей на 2012-2017 годы</w:t>
      </w:r>
    </w:p>
    <w:p w:rsidR="002256F9" w:rsidRPr="001F20D7" w:rsidRDefault="002256F9" w:rsidP="002256F9">
      <w:pPr>
        <w:spacing w:line="360" w:lineRule="auto"/>
        <w:jc w:val="center"/>
        <w:outlineLvl w:val="2"/>
        <w:rPr>
          <w:b/>
          <w:color w:val="000000"/>
          <w:sz w:val="16"/>
          <w:szCs w:val="16"/>
        </w:rPr>
      </w:pPr>
    </w:p>
    <w:p w:rsidR="002256F9" w:rsidRPr="001F20D7" w:rsidRDefault="002256F9" w:rsidP="002256F9">
      <w:pPr>
        <w:jc w:val="right"/>
      </w:pPr>
      <w:r w:rsidRPr="001F20D7">
        <w:t>Ребенок учится тому, что видит у себя в дому.</w:t>
      </w:r>
    </w:p>
    <w:p w:rsidR="002256F9" w:rsidRPr="001F20D7" w:rsidRDefault="002256F9" w:rsidP="002256F9">
      <w:pPr>
        <w:jc w:val="right"/>
      </w:pPr>
      <w:r w:rsidRPr="001F20D7">
        <w:t xml:space="preserve">                                                                                   И.Брандт</w:t>
      </w:r>
    </w:p>
    <w:p w:rsidR="002256F9" w:rsidRPr="001F20D7" w:rsidRDefault="002256F9" w:rsidP="002256F9">
      <w:pPr>
        <w:jc w:val="right"/>
        <w:rPr>
          <w:sz w:val="16"/>
          <w:szCs w:val="16"/>
        </w:rPr>
      </w:pPr>
    </w:p>
    <w:p w:rsidR="00230E1C" w:rsidRPr="001F20D7" w:rsidRDefault="00230E1C" w:rsidP="009F2501">
      <w:pPr>
        <w:spacing w:line="276" w:lineRule="auto"/>
        <w:ind w:firstLine="708"/>
        <w:jc w:val="both"/>
      </w:pPr>
      <w:r w:rsidRPr="001F20D7"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230E1C" w:rsidRPr="001F20D7" w:rsidRDefault="00230E1C" w:rsidP="00230E1C">
      <w:pPr>
        <w:spacing w:line="276" w:lineRule="auto"/>
        <w:jc w:val="both"/>
      </w:pPr>
      <w:r w:rsidRPr="001F20D7"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30E1C" w:rsidRPr="001F20D7" w:rsidRDefault="00230E1C" w:rsidP="00230E1C">
      <w:pPr>
        <w:spacing w:line="276" w:lineRule="auto"/>
        <w:jc w:val="both"/>
      </w:pPr>
      <w:r w:rsidRPr="001F20D7"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30E1C" w:rsidRPr="001F20D7" w:rsidRDefault="00230E1C" w:rsidP="00230E1C">
      <w:pPr>
        <w:spacing w:line="276" w:lineRule="auto"/>
        <w:jc w:val="both"/>
      </w:pPr>
      <w:r w:rsidRPr="001F20D7"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30E1C" w:rsidRPr="001F20D7" w:rsidRDefault="00230E1C" w:rsidP="00230E1C">
      <w:pPr>
        <w:spacing w:line="276" w:lineRule="auto"/>
        <w:jc w:val="both"/>
      </w:pPr>
      <w:r w:rsidRPr="001F20D7"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0C3E21" w:rsidRPr="001F20D7" w:rsidRDefault="000C3E21" w:rsidP="00230E1C">
      <w:pPr>
        <w:spacing w:line="276" w:lineRule="auto"/>
        <w:jc w:val="both"/>
        <w:rPr>
          <w:color w:val="000000"/>
        </w:rPr>
      </w:pPr>
      <w:r w:rsidRPr="001F20D7">
        <w:rPr>
          <w:color w:val="000000"/>
        </w:rPr>
        <w:t>На сегодняшний день такое печальное явление нашей действительности, как социально-неблагополучная семья, стало явлением весьма распространенным. В этих семьях отмечаются алкоголизм, безразличное отношение к воспитанию и образованию детей.</w:t>
      </w:r>
    </w:p>
    <w:p w:rsidR="000C3E21" w:rsidRPr="001F20D7" w:rsidRDefault="000C3E21" w:rsidP="00230E1C">
      <w:pPr>
        <w:spacing w:line="276" w:lineRule="auto"/>
        <w:jc w:val="both"/>
        <w:rPr>
          <w:color w:val="000000"/>
        </w:rPr>
      </w:pPr>
      <w:r w:rsidRPr="001F20D7">
        <w:rPr>
          <w:color w:val="000000"/>
        </w:rPr>
        <w:t>Нарушение семейных отношений и отклонения в воспитании отрицательно влияют на развитие личности несовершеннолетних. У детей в таких семьях наблюдается низкая самооценка, неадекватное представление о значении собственной личности. Отягощенные  неблагополучной обстановкой в семье они  замечают враждебность окружающих, вырастают в страхе и отличаются от других детей агрессивностью.</w:t>
      </w:r>
    </w:p>
    <w:p w:rsidR="000C3E21" w:rsidRPr="001F20D7" w:rsidRDefault="000C3E21" w:rsidP="00230E1C">
      <w:pPr>
        <w:spacing w:line="276" w:lineRule="auto"/>
        <w:jc w:val="both"/>
        <w:rPr>
          <w:color w:val="000000"/>
        </w:rPr>
      </w:pPr>
      <w:r w:rsidRPr="001F20D7">
        <w:rPr>
          <w:color w:val="000000"/>
        </w:rPr>
        <w:t>При отсутствии нормальных взаимоотношений в семье нарушается практика общения детей. Общение таких детей носит поверхностный, формальный характер и отличается эмоциональной бедностью. Утрата эмоциональности в отношении со взрослыми и сверстниками, нереализованная потребность в любви и признании, отвержение в семье      неизбежно приводят к нарушениям эмоционального   развития, и могут отрицательно сказаться на дальнейшей судьбе ребенка.</w:t>
      </w:r>
    </w:p>
    <w:p w:rsidR="000C3E21" w:rsidRPr="001F20D7" w:rsidRDefault="000C3E21" w:rsidP="009F2501">
      <w:pPr>
        <w:pStyle w:val="a3"/>
        <w:spacing w:before="0" w:beforeAutospacing="0" w:after="0" w:afterAutospacing="0" w:line="276" w:lineRule="auto"/>
        <w:ind w:firstLine="1080"/>
        <w:rPr>
          <w:bCs/>
        </w:rPr>
      </w:pPr>
      <w:r w:rsidRPr="001F20D7">
        <w:rPr>
          <w:b/>
          <w:bCs/>
        </w:rPr>
        <w:t>Неблагополучные семьи</w:t>
      </w:r>
      <w:r w:rsidRPr="001F20D7">
        <w:rPr>
          <w:bCs/>
        </w:rPr>
        <w:t xml:space="preserve"> - это семьи с низким социальным статусом, в какой - либо из сфер жизнедеятельности или нескольких одновременно, не справляющиеся с возложенными на них функциями, их адаптивные способности существенно снижены, процесс семейного воспитания ребенка протекает с большим трудностями, медленно, малорезультативно.</w:t>
      </w:r>
    </w:p>
    <w:p w:rsidR="000C3E21" w:rsidRPr="001F20D7" w:rsidRDefault="000C3E21" w:rsidP="009F2501">
      <w:pPr>
        <w:pStyle w:val="a3"/>
        <w:spacing w:before="0" w:beforeAutospacing="0" w:after="0" w:afterAutospacing="0" w:line="276" w:lineRule="auto"/>
        <w:ind w:firstLine="0"/>
      </w:pPr>
      <w:r w:rsidRPr="001F20D7">
        <w:rPr>
          <w:bCs/>
        </w:rPr>
        <w:t>Проблема социально-педагогической помощи неблагополучным семьям весьма актуальна.</w:t>
      </w:r>
      <w:r w:rsidRPr="001F20D7">
        <w:t xml:space="preserve"> </w:t>
      </w:r>
    </w:p>
    <w:p w:rsidR="000C3E21" w:rsidRPr="001F20D7" w:rsidRDefault="000C3E21" w:rsidP="009F2501">
      <w:pPr>
        <w:pStyle w:val="a3"/>
        <w:spacing w:before="0" w:beforeAutospacing="0" w:after="0" w:afterAutospacing="0" w:line="276" w:lineRule="auto"/>
      </w:pPr>
      <w:r w:rsidRPr="001F20D7">
        <w:t>Решение проблемы социализации ребенка из неблагополучной семьи возможно при условии осуществления комплекса мероприятий, направленных на:</w:t>
      </w:r>
    </w:p>
    <w:p w:rsidR="000C3E21" w:rsidRPr="001F20D7" w:rsidRDefault="000C3E21" w:rsidP="009F2501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</w:pPr>
      <w:r w:rsidRPr="001F20D7">
        <w:t>раннее выявление и постановка на учет ребенка из неблагополучной семьи;</w:t>
      </w:r>
    </w:p>
    <w:p w:rsidR="000C3E21" w:rsidRPr="001F20D7" w:rsidRDefault="000C3E21" w:rsidP="009F2501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426"/>
      </w:pPr>
      <w:r w:rsidRPr="001F20D7">
        <w:t>определение причин неблагополучия семьи;</w:t>
      </w:r>
    </w:p>
    <w:p w:rsidR="000C3E21" w:rsidRPr="001F20D7" w:rsidRDefault="000C3E21" w:rsidP="009F2501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426"/>
      </w:pPr>
      <w:r w:rsidRPr="001F20D7">
        <w:t>осуществление информационной помощи семье;</w:t>
      </w:r>
    </w:p>
    <w:p w:rsidR="000C3E21" w:rsidRPr="001F20D7" w:rsidRDefault="000C3E21" w:rsidP="009F2501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426"/>
      </w:pPr>
      <w:r w:rsidRPr="001F20D7">
        <w:t xml:space="preserve"> организация профилактики нарушений воспитания в семьях «группы риска».</w:t>
      </w:r>
    </w:p>
    <w:p w:rsidR="000C3E21" w:rsidRPr="001F20D7" w:rsidRDefault="000C3E21" w:rsidP="009F2501">
      <w:pPr>
        <w:spacing w:line="276" w:lineRule="auto"/>
        <w:ind w:firstLine="426"/>
        <w:jc w:val="both"/>
        <w:rPr>
          <w:color w:val="000000"/>
        </w:rPr>
      </w:pPr>
      <w:r w:rsidRPr="001F20D7">
        <w:rPr>
          <w:color w:val="000000"/>
        </w:rPr>
        <w:t>Реализация программы приведет к появлению новообразований в работе с семьями</w:t>
      </w:r>
      <w:r w:rsidR="00EA3B63" w:rsidRPr="001F20D7">
        <w:rPr>
          <w:color w:val="000000"/>
        </w:rPr>
        <w:t xml:space="preserve"> находящимися в социально  опасном положении</w:t>
      </w:r>
      <w:r w:rsidRPr="001F20D7">
        <w:rPr>
          <w:color w:val="000000"/>
        </w:rPr>
        <w:t xml:space="preserve">. Программа "Благополучная семья" охватывает главные аспекты социализации личности ребёнка из </w:t>
      </w:r>
      <w:r w:rsidR="00230E1C" w:rsidRPr="001F20D7">
        <w:rPr>
          <w:color w:val="000000"/>
        </w:rPr>
        <w:t xml:space="preserve">семей  находящихся в </w:t>
      </w:r>
      <w:r w:rsidRPr="001F20D7">
        <w:rPr>
          <w:color w:val="000000"/>
        </w:rPr>
        <w:t xml:space="preserve">социально – </w:t>
      </w:r>
      <w:r w:rsidR="00230E1C" w:rsidRPr="001F20D7">
        <w:rPr>
          <w:color w:val="000000"/>
        </w:rPr>
        <w:t>опасном положении</w:t>
      </w:r>
      <w:r w:rsidRPr="001F20D7">
        <w:rPr>
          <w:color w:val="000000"/>
        </w:rPr>
        <w:t xml:space="preserve">, намечает перспективы, определяет приоритеты работы с </w:t>
      </w:r>
      <w:r w:rsidR="00EA3B63" w:rsidRPr="001F20D7">
        <w:rPr>
          <w:color w:val="000000"/>
        </w:rPr>
        <w:t xml:space="preserve">семьёй находящейся в </w:t>
      </w:r>
      <w:r w:rsidRPr="001F20D7">
        <w:rPr>
          <w:color w:val="000000"/>
        </w:rPr>
        <w:t xml:space="preserve">социально </w:t>
      </w:r>
      <w:r w:rsidR="00EA3B63" w:rsidRPr="001F20D7">
        <w:rPr>
          <w:color w:val="000000"/>
        </w:rPr>
        <w:t>опасном положении</w:t>
      </w:r>
      <w:r w:rsidRPr="001F20D7">
        <w:rPr>
          <w:color w:val="000000"/>
        </w:rPr>
        <w:t>, содержит конкретные мероприятия по до</w:t>
      </w:r>
      <w:r w:rsidRPr="001F20D7">
        <w:rPr>
          <w:color w:val="000000"/>
        </w:rPr>
        <w:t>с</w:t>
      </w:r>
      <w:r w:rsidRPr="001F20D7">
        <w:rPr>
          <w:color w:val="000000"/>
        </w:rPr>
        <w:t>тижению поставленных целей.</w:t>
      </w:r>
    </w:p>
    <w:p w:rsidR="000C3E21" w:rsidRPr="001F20D7" w:rsidRDefault="000C3E21" w:rsidP="009F2501">
      <w:pPr>
        <w:spacing w:line="276" w:lineRule="auto"/>
        <w:ind w:firstLine="426"/>
        <w:jc w:val="both"/>
        <w:rPr>
          <w:color w:val="000000"/>
        </w:rPr>
      </w:pPr>
      <w:r w:rsidRPr="001F20D7">
        <w:rPr>
          <w:color w:val="000000"/>
        </w:rPr>
        <w:t>Программой предусмотрено осуществление инновационных преобразований в разработке новой  системы работы с</w:t>
      </w:r>
      <w:r w:rsidR="00EA3B63" w:rsidRPr="001F20D7">
        <w:rPr>
          <w:color w:val="000000"/>
        </w:rPr>
        <w:t xml:space="preserve"> семьёй находящейся в социально  опасном положении </w:t>
      </w:r>
      <w:r w:rsidRPr="001F20D7">
        <w:rPr>
          <w:color w:val="000000"/>
        </w:rPr>
        <w:t xml:space="preserve">и детьми из </w:t>
      </w:r>
      <w:r w:rsidR="00EA3B63" w:rsidRPr="001F20D7">
        <w:rPr>
          <w:color w:val="000000"/>
        </w:rPr>
        <w:t>семей находящиеся в социально опасном положении.</w:t>
      </w:r>
    </w:p>
    <w:p w:rsidR="000C3E21" w:rsidRPr="001F20D7" w:rsidRDefault="000C3E21" w:rsidP="009F2501">
      <w:pPr>
        <w:spacing w:line="276" w:lineRule="auto"/>
        <w:ind w:firstLine="426"/>
        <w:jc w:val="both"/>
        <w:rPr>
          <w:color w:val="000000"/>
        </w:rPr>
      </w:pPr>
      <w:r w:rsidRPr="001F20D7">
        <w:rPr>
          <w:color w:val="000000"/>
        </w:rPr>
        <w:t xml:space="preserve">Выделяется проблема выявления, поддержки и работы с </w:t>
      </w:r>
      <w:r w:rsidR="00EA3B63" w:rsidRPr="001F20D7">
        <w:rPr>
          <w:color w:val="000000"/>
        </w:rPr>
        <w:t xml:space="preserve">семьёй находящейся в социально опасном положении </w:t>
      </w:r>
      <w:r w:rsidRPr="001F20D7">
        <w:rPr>
          <w:color w:val="000000"/>
        </w:rPr>
        <w:t xml:space="preserve">и детьми из </w:t>
      </w:r>
      <w:r w:rsidR="00EA3B63" w:rsidRPr="001F20D7">
        <w:rPr>
          <w:color w:val="000000"/>
        </w:rPr>
        <w:t xml:space="preserve">семей находящихся в </w:t>
      </w:r>
      <w:r w:rsidRPr="001F20D7">
        <w:rPr>
          <w:color w:val="000000"/>
        </w:rPr>
        <w:t xml:space="preserve">социально </w:t>
      </w:r>
      <w:r w:rsidR="00EA3B63" w:rsidRPr="001F20D7">
        <w:rPr>
          <w:color w:val="000000"/>
        </w:rPr>
        <w:t>опасном положении.</w:t>
      </w:r>
    </w:p>
    <w:p w:rsidR="000C3E21" w:rsidRPr="001F20D7" w:rsidRDefault="000C3E21" w:rsidP="009F2501">
      <w:pPr>
        <w:spacing w:line="276" w:lineRule="auto"/>
        <w:ind w:firstLine="426"/>
        <w:jc w:val="both"/>
        <w:rPr>
          <w:color w:val="000000"/>
        </w:rPr>
      </w:pPr>
      <w:r w:rsidRPr="001F20D7">
        <w:rPr>
          <w:color w:val="000000"/>
        </w:rPr>
        <w:t>К этим проблемам относится профессионально - личностная готовность пед</w:t>
      </w:r>
      <w:r w:rsidRPr="001F20D7">
        <w:rPr>
          <w:color w:val="000000"/>
        </w:rPr>
        <w:t>а</w:t>
      </w:r>
      <w:r w:rsidRPr="001F20D7">
        <w:rPr>
          <w:color w:val="000000"/>
        </w:rPr>
        <w:t>гога к работе с социально – неблагополучной семьёй, что подразумевает:</w:t>
      </w:r>
    </w:p>
    <w:p w:rsidR="000C3E21" w:rsidRPr="001F20D7" w:rsidRDefault="000C3E21" w:rsidP="009F2501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142" w:hanging="142"/>
        <w:jc w:val="both"/>
        <w:rPr>
          <w:color w:val="000000"/>
        </w:rPr>
      </w:pPr>
      <w:r w:rsidRPr="001F20D7">
        <w:rPr>
          <w:color w:val="000000"/>
        </w:rPr>
        <w:t>овладение методиками выявления социально – неблагополучных семей;</w:t>
      </w:r>
    </w:p>
    <w:p w:rsidR="000C3E21" w:rsidRPr="001F20D7" w:rsidRDefault="000C3E21" w:rsidP="009F2501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142" w:hanging="142"/>
        <w:jc w:val="both"/>
        <w:rPr>
          <w:color w:val="000000"/>
        </w:rPr>
      </w:pPr>
      <w:r w:rsidRPr="001F20D7">
        <w:rPr>
          <w:color w:val="000000"/>
        </w:rPr>
        <w:t>психологическая компетентность;</w:t>
      </w:r>
    </w:p>
    <w:p w:rsidR="000C3E21" w:rsidRPr="001F20D7" w:rsidRDefault="000C3E21" w:rsidP="009F2501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142" w:hanging="142"/>
        <w:jc w:val="both"/>
        <w:rPr>
          <w:color w:val="000000"/>
        </w:rPr>
      </w:pPr>
      <w:r w:rsidRPr="001F20D7">
        <w:rPr>
          <w:color w:val="000000"/>
        </w:rPr>
        <w:t>зрелость педагогического самосознания.</w:t>
      </w:r>
    </w:p>
    <w:p w:rsidR="000C3E21" w:rsidRPr="001F20D7" w:rsidRDefault="000C3E21" w:rsidP="009F2501">
      <w:pPr>
        <w:spacing w:line="276" w:lineRule="auto"/>
        <w:ind w:firstLine="426"/>
        <w:jc w:val="both"/>
        <w:rPr>
          <w:color w:val="000000"/>
        </w:rPr>
      </w:pPr>
      <w:r w:rsidRPr="001F20D7">
        <w:rPr>
          <w:color w:val="000000"/>
        </w:rPr>
        <w:t xml:space="preserve"> Поэтому важной составной частью данной программы является повышение квалификации и переподготовка пед</w:t>
      </w:r>
      <w:r w:rsidRPr="001F20D7">
        <w:rPr>
          <w:color w:val="000000"/>
        </w:rPr>
        <w:t>а</w:t>
      </w:r>
      <w:r w:rsidRPr="001F20D7">
        <w:rPr>
          <w:color w:val="000000"/>
        </w:rPr>
        <w:t xml:space="preserve">гогических кадров по работе с социально – неблагополучной семьёй. </w:t>
      </w:r>
    </w:p>
    <w:p w:rsidR="000C3E21" w:rsidRPr="001F20D7" w:rsidRDefault="000C3E21" w:rsidP="009F2501">
      <w:pPr>
        <w:pStyle w:val="a3"/>
        <w:spacing w:before="0" w:beforeAutospacing="0" w:after="0" w:afterAutospacing="0" w:line="276" w:lineRule="auto"/>
        <w:ind w:firstLine="0"/>
        <w:jc w:val="both"/>
      </w:pPr>
      <w:r w:rsidRPr="001F20D7">
        <w:rPr>
          <w:color w:val="000000"/>
        </w:rPr>
        <w:t xml:space="preserve">Программа направлена на </w:t>
      </w:r>
      <w:r w:rsidRPr="001F20D7">
        <w:t>создание условий для успешной социализации ребенка из неблагополучной семьи, установление связи между семьей и образовательным учреждением.</w:t>
      </w:r>
    </w:p>
    <w:p w:rsidR="000C3E21" w:rsidRPr="001F20D7" w:rsidRDefault="000C3E21" w:rsidP="000C3E21">
      <w:pPr>
        <w:spacing w:line="360" w:lineRule="auto"/>
        <w:ind w:firstLine="709"/>
        <w:jc w:val="both"/>
        <w:rPr>
          <w:color w:val="000000"/>
        </w:rPr>
      </w:pPr>
    </w:p>
    <w:p w:rsidR="000C3E21" w:rsidRPr="001F20D7" w:rsidRDefault="000C3E21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Pr="001F20D7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Pr="001F20D7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Pr="001F20D7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Pr="001F20D7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Pr="001F20D7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1F20D7" w:rsidRDefault="001F20D7" w:rsidP="000C3E21">
      <w:pPr>
        <w:spacing w:line="360" w:lineRule="auto"/>
        <w:ind w:firstLine="709"/>
        <w:jc w:val="both"/>
        <w:rPr>
          <w:color w:val="000000"/>
        </w:rPr>
      </w:pPr>
    </w:p>
    <w:p w:rsidR="001F20D7" w:rsidRPr="001F20D7" w:rsidRDefault="001F20D7" w:rsidP="000C3E21">
      <w:pPr>
        <w:spacing w:line="360" w:lineRule="auto"/>
        <w:ind w:firstLine="709"/>
        <w:jc w:val="both"/>
        <w:rPr>
          <w:color w:val="000000"/>
        </w:rPr>
      </w:pPr>
    </w:p>
    <w:p w:rsidR="00426BBD" w:rsidRPr="001F20D7" w:rsidRDefault="00426BBD" w:rsidP="008D4DD5">
      <w:pPr>
        <w:numPr>
          <w:ilvl w:val="0"/>
          <w:numId w:val="33"/>
        </w:numPr>
        <w:spacing w:line="360" w:lineRule="auto"/>
        <w:ind w:firstLine="386"/>
        <w:rPr>
          <w:b/>
          <w:bCs/>
          <w:color w:val="000000"/>
          <w:sz w:val="28"/>
          <w:szCs w:val="28"/>
        </w:rPr>
      </w:pPr>
      <w:r w:rsidRPr="001F20D7">
        <w:rPr>
          <w:b/>
          <w:bCs/>
          <w:color w:val="000000"/>
          <w:sz w:val="28"/>
          <w:szCs w:val="28"/>
        </w:rPr>
        <w:t>Основные цели и задачи программы.</w:t>
      </w:r>
    </w:p>
    <w:p w:rsidR="00426BBD" w:rsidRPr="001F20D7" w:rsidRDefault="00426BBD" w:rsidP="00426BBD">
      <w:pPr>
        <w:spacing w:line="360" w:lineRule="auto"/>
        <w:ind w:left="1806"/>
        <w:jc w:val="center"/>
        <w:rPr>
          <w:color w:val="000000"/>
          <w:sz w:val="28"/>
          <w:szCs w:val="28"/>
        </w:rPr>
      </w:pPr>
    </w:p>
    <w:p w:rsidR="00426BBD" w:rsidRPr="001F20D7" w:rsidRDefault="00426BBD" w:rsidP="00426BBD">
      <w:pPr>
        <w:pStyle w:val="a6"/>
        <w:tabs>
          <w:tab w:val="left" w:pos="142"/>
          <w:tab w:val="left" w:pos="284"/>
        </w:tabs>
        <w:spacing w:line="360" w:lineRule="auto"/>
        <w:ind w:left="142" w:firstLine="567"/>
        <w:jc w:val="both"/>
        <w:rPr>
          <w:i/>
        </w:rPr>
      </w:pPr>
      <w:r w:rsidRPr="001F20D7">
        <w:rPr>
          <w:i/>
        </w:rPr>
        <w:t xml:space="preserve">Настоящая Программа разработана для достижения следующих основных целей: </w:t>
      </w: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0"/>
        <w:jc w:val="both"/>
        <w:rPr>
          <w:sz w:val="16"/>
          <w:szCs w:val="16"/>
        </w:rPr>
      </w:pPr>
      <w:r w:rsidRPr="001F20D7">
        <w:rPr>
          <w:b/>
          <w:bCs/>
        </w:rPr>
        <w:t>Цели программы</w:t>
      </w:r>
      <w:r w:rsidRPr="001F20D7">
        <w:t>:  создание условий для успешной социализации ребенка из неблагополучной семьи, социальная защита прав детей, установление связи между семьей и образовательным учреждением.</w:t>
      </w: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0"/>
        <w:jc w:val="both"/>
        <w:rPr>
          <w:sz w:val="16"/>
          <w:szCs w:val="16"/>
        </w:rPr>
      </w:pPr>
    </w:p>
    <w:p w:rsidR="00426BBD" w:rsidRPr="001F20D7" w:rsidRDefault="00426BBD" w:rsidP="00426BBD">
      <w:p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i/>
          <w:sz w:val="16"/>
          <w:szCs w:val="16"/>
        </w:rPr>
      </w:pPr>
      <w:r w:rsidRPr="001F20D7">
        <w:rPr>
          <w:i/>
        </w:rPr>
        <w:t>Программные мероприятия направлены на решение следующих задач:</w:t>
      </w:r>
    </w:p>
    <w:p w:rsidR="00426BBD" w:rsidRPr="001F20D7" w:rsidRDefault="00426BBD" w:rsidP="00426BBD">
      <w:pPr>
        <w:tabs>
          <w:tab w:val="left" w:pos="142"/>
          <w:tab w:val="left" w:pos="284"/>
        </w:tabs>
        <w:spacing w:line="360" w:lineRule="auto"/>
        <w:ind w:left="142" w:hanging="142"/>
        <w:jc w:val="both"/>
        <w:rPr>
          <w:i/>
          <w:sz w:val="16"/>
          <w:szCs w:val="16"/>
        </w:rPr>
      </w:pPr>
    </w:p>
    <w:p w:rsidR="00426BBD" w:rsidRPr="001F20D7" w:rsidRDefault="00426BBD" w:rsidP="00426BBD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</w:pPr>
      <w:r w:rsidRPr="001F20D7">
        <w:t>раннее выявление неблагополучных семей;</w:t>
      </w:r>
    </w:p>
    <w:p w:rsidR="00426BBD" w:rsidRPr="001F20D7" w:rsidRDefault="00426BBD" w:rsidP="00426BBD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</w:pPr>
      <w:r w:rsidRPr="001F20D7">
        <w:t>оказание эффективной социально-педагогической  помощи семье, направленной на успешную социализацию ребенка из неблагополучной семьи;</w:t>
      </w:r>
    </w:p>
    <w:p w:rsidR="00426BBD" w:rsidRPr="001F20D7" w:rsidRDefault="00426BBD" w:rsidP="00426BBD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hanging="720"/>
        <w:rPr>
          <w:color w:val="000000"/>
        </w:rPr>
      </w:pPr>
      <w:r w:rsidRPr="001F20D7">
        <w:rPr>
          <w:color w:val="000000"/>
        </w:rPr>
        <w:t>установить отношения партнерства и сотрудничества с семьей;</w:t>
      </w:r>
    </w:p>
    <w:p w:rsidR="00426BBD" w:rsidRPr="001F20D7" w:rsidRDefault="00426BBD" w:rsidP="00426BBD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hanging="720"/>
        <w:rPr>
          <w:color w:val="000000"/>
        </w:rPr>
      </w:pPr>
      <w:r w:rsidRPr="001F20D7">
        <w:rPr>
          <w:color w:val="000000"/>
        </w:rPr>
        <w:t>содействие личностному и социальному развитию родителей;</w:t>
      </w:r>
    </w:p>
    <w:p w:rsidR="00426BBD" w:rsidRPr="001F20D7" w:rsidRDefault="00426BBD" w:rsidP="00426BBD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hanging="720"/>
        <w:rPr>
          <w:color w:val="000000"/>
        </w:rPr>
      </w:pPr>
      <w:r w:rsidRPr="001F20D7">
        <w:rPr>
          <w:color w:val="000000"/>
        </w:rPr>
        <w:t>содействие родителям в лечении от алкогольной зависимости и трудоустройстве;</w:t>
      </w:r>
    </w:p>
    <w:p w:rsidR="00426BBD" w:rsidRPr="001F20D7" w:rsidRDefault="00426BBD" w:rsidP="00426BBD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hanging="720"/>
        <w:rPr>
          <w:color w:val="000000"/>
        </w:rPr>
      </w:pPr>
      <w:r w:rsidRPr="001F20D7">
        <w:rPr>
          <w:color w:val="000000"/>
        </w:rPr>
        <w:t>содействовать в формировании правовой культуры родителей;</w:t>
      </w:r>
    </w:p>
    <w:p w:rsidR="00426BBD" w:rsidRPr="001F20D7" w:rsidRDefault="00426BBD" w:rsidP="00426BBD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</w:pPr>
      <w:r w:rsidRPr="001F20D7">
        <w:t>снижение количества неблагополучных семей;</w:t>
      </w:r>
    </w:p>
    <w:p w:rsidR="00426BBD" w:rsidRPr="001F20D7" w:rsidRDefault="00426BBD" w:rsidP="00426BBD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</w:pPr>
      <w:r w:rsidRPr="001F20D7">
        <w:t>разработка и внедрение рекомендаций классным руководителям, учителям-предметникам в работе с неблагополучными семьями и с детьми из неблагополучных семей.</w:t>
      </w:r>
    </w:p>
    <w:p w:rsidR="00426BBD" w:rsidRPr="001F20D7" w:rsidRDefault="00426BBD" w:rsidP="00426BBD">
      <w:pPr>
        <w:pStyle w:val="a3"/>
        <w:tabs>
          <w:tab w:val="num" w:pos="284"/>
        </w:tabs>
        <w:spacing w:before="0" w:beforeAutospacing="0" w:after="0" w:afterAutospacing="0" w:line="360" w:lineRule="auto"/>
        <w:ind w:left="284" w:hanging="284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left="284" w:hanging="284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0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0"/>
        <w:jc w:val="center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</w:pPr>
    </w:p>
    <w:p w:rsidR="002536B5" w:rsidRPr="001F20D7" w:rsidRDefault="002536B5" w:rsidP="00426BBD">
      <w:pPr>
        <w:pStyle w:val="a3"/>
        <w:spacing w:before="0" w:beforeAutospacing="0" w:after="0" w:afterAutospacing="0" w:line="360" w:lineRule="auto"/>
      </w:pPr>
    </w:p>
    <w:p w:rsidR="002536B5" w:rsidRPr="001F20D7" w:rsidRDefault="002536B5" w:rsidP="00426BBD">
      <w:pPr>
        <w:pStyle w:val="a3"/>
        <w:spacing w:before="0" w:beforeAutospacing="0" w:after="0" w:afterAutospacing="0" w:line="360" w:lineRule="auto"/>
      </w:pPr>
    </w:p>
    <w:p w:rsidR="002536B5" w:rsidRDefault="002536B5" w:rsidP="00426BBD">
      <w:pPr>
        <w:pStyle w:val="a3"/>
        <w:spacing w:before="0" w:beforeAutospacing="0" w:after="0" w:afterAutospacing="0" w:line="360" w:lineRule="auto"/>
      </w:pPr>
    </w:p>
    <w:p w:rsidR="001F20D7" w:rsidRPr="001F20D7" w:rsidRDefault="001F20D7" w:rsidP="00426BBD">
      <w:pPr>
        <w:pStyle w:val="a3"/>
        <w:spacing w:before="0" w:beforeAutospacing="0" w:after="0" w:afterAutospacing="0" w:line="360" w:lineRule="auto"/>
      </w:pPr>
    </w:p>
    <w:p w:rsidR="00426BBD" w:rsidRPr="001F20D7" w:rsidRDefault="00426BBD" w:rsidP="00426BBD">
      <w:pPr>
        <w:numPr>
          <w:ilvl w:val="0"/>
          <w:numId w:val="33"/>
        </w:numPr>
        <w:spacing w:line="360" w:lineRule="auto"/>
        <w:ind w:left="1843" w:hanging="709"/>
        <w:rPr>
          <w:b/>
          <w:sz w:val="28"/>
          <w:szCs w:val="28"/>
        </w:rPr>
      </w:pPr>
      <w:r w:rsidRPr="001F20D7">
        <w:rPr>
          <w:b/>
          <w:sz w:val="28"/>
          <w:szCs w:val="28"/>
        </w:rPr>
        <w:t>Ожидаемые результаты реализации Программы</w:t>
      </w:r>
    </w:p>
    <w:p w:rsidR="00426BBD" w:rsidRPr="001F20D7" w:rsidRDefault="00426BBD" w:rsidP="00426BBD">
      <w:pPr>
        <w:spacing w:line="360" w:lineRule="auto"/>
        <w:ind w:left="1806"/>
        <w:rPr>
          <w:b/>
        </w:rPr>
      </w:pPr>
    </w:p>
    <w:p w:rsidR="00426BBD" w:rsidRPr="001F20D7" w:rsidRDefault="00426BBD" w:rsidP="00426BBD">
      <w:pPr>
        <w:spacing w:line="360" w:lineRule="auto"/>
        <w:jc w:val="both"/>
        <w:rPr>
          <w:color w:val="000000"/>
        </w:rPr>
      </w:pPr>
      <w:r w:rsidRPr="001F20D7">
        <w:rPr>
          <w:color w:val="000000"/>
        </w:rPr>
        <w:t>В результате реализации Программы к 20</w:t>
      </w:r>
      <w:r w:rsidR="008D4DD5">
        <w:rPr>
          <w:color w:val="000000"/>
        </w:rPr>
        <w:t>20</w:t>
      </w:r>
      <w:r w:rsidRPr="001F20D7">
        <w:rPr>
          <w:color w:val="000000"/>
        </w:rPr>
        <w:t xml:space="preserve"> году предполагается:</w:t>
      </w:r>
    </w:p>
    <w:p w:rsidR="00426BBD" w:rsidRPr="001F20D7" w:rsidRDefault="00426BBD" w:rsidP="00426BBD">
      <w:pPr>
        <w:spacing w:line="360" w:lineRule="auto"/>
        <w:rPr>
          <w:color w:val="000000"/>
        </w:rPr>
      </w:pPr>
      <w:r w:rsidRPr="001F20D7">
        <w:rPr>
          <w:b/>
          <w:bCs/>
          <w:color w:val="000000"/>
        </w:rPr>
        <w:t>Количественные результаты:</w:t>
      </w: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0"/>
        <w:jc w:val="both"/>
      </w:pPr>
      <w:r w:rsidRPr="001F20D7">
        <w:t xml:space="preserve">1. </w:t>
      </w:r>
      <w:r w:rsidR="00997E13" w:rsidRPr="001F20D7">
        <w:t xml:space="preserve">  </w:t>
      </w:r>
      <w:r w:rsidRPr="001F20D7">
        <w:t>Снижение количества неблагополучных семей.</w:t>
      </w:r>
    </w:p>
    <w:p w:rsidR="00426BBD" w:rsidRPr="001F20D7" w:rsidRDefault="00997E13" w:rsidP="00997E13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426" w:hanging="426"/>
        <w:jc w:val="both"/>
      </w:pPr>
      <w:r w:rsidRPr="001F20D7">
        <w:t xml:space="preserve"> </w:t>
      </w:r>
      <w:r w:rsidR="00426BBD" w:rsidRPr="001F20D7">
        <w:t xml:space="preserve">Улучшение микроклимата в семьях, сведение к минимуму негативных факторов риска </w:t>
      </w:r>
      <w:r w:rsidRPr="001F20D7">
        <w:t xml:space="preserve">  </w:t>
      </w:r>
      <w:r w:rsidR="00426BBD" w:rsidRPr="001F20D7">
        <w:t>неблагополучных семей на социализацию ребенка.</w:t>
      </w:r>
    </w:p>
    <w:p w:rsidR="00997E13" w:rsidRPr="001F20D7" w:rsidRDefault="00997E13" w:rsidP="00426BBD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1F20D7">
        <w:t xml:space="preserve"> </w:t>
      </w:r>
      <w:r w:rsidR="00426BBD" w:rsidRPr="001F20D7">
        <w:t xml:space="preserve">Сокращение количества правонарушений и преступлений среди несовершеннолетних </w:t>
      </w:r>
    </w:p>
    <w:p w:rsidR="00997E13" w:rsidRPr="001F20D7" w:rsidRDefault="00997E13" w:rsidP="00997E13">
      <w:pPr>
        <w:pStyle w:val="a3"/>
        <w:spacing w:before="0" w:beforeAutospacing="0" w:after="0" w:afterAutospacing="0" w:line="360" w:lineRule="auto"/>
        <w:jc w:val="both"/>
      </w:pPr>
      <w:r w:rsidRPr="001F20D7">
        <w:t xml:space="preserve"> из неблагополучных семей, профилактика безнадзорности и беспризорности.</w:t>
      </w:r>
    </w:p>
    <w:p w:rsidR="00426BBD" w:rsidRPr="001F20D7" w:rsidRDefault="00426BBD" w:rsidP="00997E13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1F20D7">
        <w:rPr>
          <w:color w:val="000000"/>
        </w:rPr>
        <w:t>Культурно-массовыми мероприятиями будут охвачены все  неблагополучные семьи.</w:t>
      </w:r>
    </w:p>
    <w:p w:rsidR="00426BBD" w:rsidRPr="001F20D7" w:rsidRDefault="00426BBD" w:rsidP="00426BBD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1F20D7">
        <w:rPr>
          <w:color w:val="000000"/>
        </w:rPr>
        <w:t>Содействие в трудоустройстве.</w:t>
      </w:r>
    </w:p>
    <w:p w:rsidR="00426BBD" w:rsidRPr="001F20D7" w:rsidRDefault="002256F9" w:rsidP="00426BBD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426" w:hanging="426"/>
        <w:jc w:val="both"/>
      </w:pPr>
      <w:r w:rsidRPr="001F20D7">
        <w:rPr>
          <w:color w:val="000000"/>
        </w:rPr>
        <w:t>Выпуск</w:t>
      </w:r>
      <w:r w:rsidR="00426BBD" w:rsidRPr="001F20D7">
        <w:rPr>
          <w:color w:val="000000"/>
        </w:rPr>
        <w:t xml:space="preserve"> методически</w:t>
      </w:r>
      <w:r w:rsidRPr="001F20D7">
        <w:rPr>
          <w:color w:val="000000"/>
        </w:rPr>
        <w:t>х</w:t>
      </w:r>
      <w:r w:rsidR="00426BBD" w:rsidRPr="001F20D7">
        <w:rPr>
          <w:color w:val="000000"/>
        </w:rPr>
        <w:t xml:space="preserve"> пособи</w:t>
      </w:r>
      <w:r w:rsidRPr="001F20D7">
        <w:rPr>
          <w:color w:val="000000"/>
        </w:rPr>
        <w:t>й</w:t>
      </w:r>
      <w:r w:rsidR="00426BBD" w:rsidRPr="001F20D7">
        <w:rPr>
          <w:color w:val="000000"/>
        </w:rPr>
        <w:t>, буклет</w:t>
      </w:r>
      <w:r w:rsidRPr="001F20D7">
        <w:rPr>
          <w:color w:val="000000"/>
        </w:rPr>
        <w:t>ов</w:t>
      </w:r>
      <w:r w:rsidR="00426BBD" w:rsidRPr="001F20D7">
        <w:rPr>
          <w:color w:val="000000"/>
        </w:rPr>
        <w:t xml:space="preserve"> и памят</w:t>
      </w:r>
      <w:r w:rsidRPr="001F20D7">
        <w:rPr>
          <w:color w:val="000000"/>
        </w:rPr>
        <w:t>ок</w:t>
      </w:r>
      <w:r w:rsidR="00426BBD" w:rsidRPr="001F20D7">
        <w:rPr>
          <w:color w:val="000000"/>
        </w:rPr>
        <w:t xml:space="preserve"> для родителей педагогами – психологами, социальным педагогом школы.</w:t>
      </w: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left="1080" w:firstLine="0"/>
        <w:jc w:val="both"/>
      </w:pP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left="720" w:firstLine="0"/>
        <w:jc w:val="both"/>
      </w:pPr>
      <w:r w:rsidRPr="001F20D7">
        <w:rPr>
          <w:color w:val="000000"/>
        </w:rPr>
        <w:br/>
      </w:r>
      <w:r w:rsidRPr="001F20D7">
        <w:rPr>
          <w:b/>
          <w:bCs/>
          <w:color w:val="000000"/>
        </w:rPr>
        <w:t>Качественные результаты:</w:t>
      </w:r>
    </w:p>
    <w:p w:rsidR="00426BBD" w:rsidRPr="001F20D7" w:rsidRDefault="002256F9" w:rsidP="00997E13">
      <w:pPr>
        <w:numPr>
          <w:ilvl w:val="0"/>
          <w:numId w:val="34"/>
        </w:numPr>
        <w:spacing w:line="360" w:lineRule="auto"/>
        <w:ind w:left="426" w:hanging="426"/>
        <w:rPr>
          <w:color w:val="000000"/>
        </w:rPr>
      </w:pPr>
      <w:r w:rsidRPr="001F20D7">
        <w:rPr>
          <w:color w:val="000000"/>
        </w:rPr>
        <w:t>Повышение</w:t>
      </w:r>
      <w:r w:rsidR="00426BBD" w:rsidRPr="001F20D7">
        <w:rPr>
          <w:color w:val="000000"/>
        </w:rPr>
        <w:t xml:space="preserve"> ответственност</w:t>
      </w:r>
      <w:r w:rsidRPr="001F20D7">
        <w:rPr>
          <w:color w:val="000000"/>
        </w:rPr>
        <w:t>и</w:t>
      </w:r>
      <w:r w:rsidR="00C252FB" w:rsidRPr="001F20D7">
        <w:rPr>
          <w:color w:val="000000"/>
        </w:rPr>
        <w:t xml:space="preserve"> </w:t>
      </w:r>
      <w:r w:rsidR="00426BBD" w:rsidRPr="001F20D7">
        <w:rPr>
          <w:color w:val="000000"/>
        </w:rPr>
        <w:t>за воспитание детей, улучш</w:t>
      </w:r>
      <w:r w:rsidR="00C252FB" w:rsidRPr="001F20D7">
        <w:rPr>
          <w:color w:val="000000"/>
        </w:rPr>
        <w:t xml:space="preserve">ение </w:t>
      </w:r>
      <w:r w:rsidR="00426BBD" w:rsidRPr="001F20D7">
        <w:rPr>
          <w:color w:val="000000"/>
        </w:rPr>
        <w:t xml:space="preserve"> услови</w:t>
      </w:r>
      <w:r w:rsidR="00C252FB" w:rsidRPr="001F20D7">
        <w:rPr>
          <w:color w:val="000000"/>
        </w:rPr>
        <w:t>й</w:t>
      </w:r>
      <w:r w:rsidR="00426BBD" w:rsidRPr="001F20D7">
        <w:rPr>
          <w:color w:val="000000"/>
        </w:rPr>
        <w:t xml:space="preserve"> жизни ребенка и семьи.</w:t>
      </w:r>
    </w:p>
    <w:p w:rsidR="00426BBD" w:rsidRPr="001F20D7" w:rsidRDefault="00426BBD" w:rsidP="00997E13">
      <w:pPr>
        <w:numPr>
          <w:ilvl w:val="0"/>
          <w:numId w:val="34"/>
        </w:numPr>
        <w:spacing w:line="360" w:lineRule="auto"/>
        <w:ind w:left="426" w:hanging="426"/>
        <w:rPr>
          <w:color w:val="000000"/>
        </w:rPr>
      </w:pPr>
      <w:r w:rsidRPr="001F20D7">
        <w:rPr>
          <w:color w:val="000000"/>
        </w:rPr>
        <w:t xml:space="preserve"> </w:t>
      </w:r>
      <w:r w:rsidR="00C252FB" w:rsidRPr="001F20D7">
        <w:rPr>
          <w:color w:val="000000"/>
        </w:rPr>
        <w:t xml:space="preserve">Повышение у </w:t>
      </w:r>
      <w:r w:rsidRPr="001F20D7">
        <w:rPr>
          <w:color w:val="000000"/>
        </w:rPr>
        <w:t xml:space="preserve"> родителей </w:t>
      </w:r>
      <w:r w:rsidR="00C252FB" w:rsidRPr="001F20D7">
        <w:rPr>
          <w:color w:val="000000"/>
        </w:rPr>
        <w:t xml:space="preserve">уровня </w:t>
      </w:r>
      <w:r w:rsidRPr="001F20D7">
        <w:rPr>
          <w:color w:val="000000"/>
        </w:rPr>
        <w:t xml:space="preserve"> знаний в области правовых вопросов.</w:t>
      </w:r>
    </w:p>
    <w:p w:rsidR="00426BBD" w:rsidRPr="001F20D7" w:rsidRDefault="00426BBD" w:rsidP="00997E13">
      <w:pPr>
        <w:numPr>
          <w:ilvl w:val="0"/>
          <w:numId w:val="34"/>
        </w:numPr>
        <w:spacing w:line="360" w:lineRule="auto"/>
        <w:ind w:left="426" w:hanging="426"/>
        <w:rPr>
          <w:color w:val="000000"/>
        </w:rPr>
      </w:pPr>
      <w:r w:rsidRPr="001F20D7">
        <w:t>Установление доверительных детско-родительских отношений, устранение конфликтов между детьми и родителями.</w:t>
      </w:r>
    </w:p>
    <w:p w:rsidR="00426BBD" w:rsidRPr="001F20D7" w:rsidRDefault="00426BBD" w:rsidP="00997E13">
      <w:pPr>
        <w:numPr>
          <w:ilvl w:val="0"/>
          <w:numId w:val="34"/>
        </w:numPr>
        <w:spacing w:line="360" w:lineRule="auto"/>
        <w:ind w:left="426" w:hanging="426"/>
        <w:rPr>
          <w:color w:val="000000"/>
        </w:rPr>
      </w:pPr>
      <w:r w:rsidRPr="001F20D7">
        <w:rPr>
          <w:color w:val="000000"/>
        </w:rPr>
        <w:t>Повышение эффективности работы школы путем внедрения инновационных пр</w:t>
      </w:r>
      <w:r w:rsidRPr="001F20D7">
        <w:rPr>
          <w:color w:val="000000"/>
        </w:rPr>
        <w:t>о</w:t>
      </w:r>
      <w:r w:rsidRPr="001F20D7">
        <w:rPr>
          <w:color w:val="000000"/>
        </w:rPr>
        <w:t>грамм работы с социально – неблагополучными семьями.</w:t>
      </w:r>
    </w:p>
    <w:p w:rsidR="00426BBD" w:rsidRPr="001F20D7" w:rsidRDefault="00426BBD" w:rsidP="00997E13">
      <w:pPr>
        <w:numPr>
          <w:ilvl w:val="0"/>
          <w:numId w:val="34"/>
        </w:numPr>
        <w:spacing w:line="360" w:lineRule="auto"/>
        <w:ind w:left="426" w:hanging="426"/>
        <w:rPr>
          <w:color w:val="000000"/>
        </w:rPr>
      </w:pPr>
      <w:r w:rsidRPr="001F20D7">
        <w:rPr>
          <w:color w:val="000000"/>
        </w:rPr>
        <w:t>Достижение качественных изменений в профессиональной компетенции педагогов, работающих с социально – неблагополучными семьями.</w:t>
      </w:r>
    </w:p>
    <w:p w:rsidR="00426BBD" w:rsidRPr="001F20D7" w:rsidRDefault="00426BBD" w:rsidP="00997E13">
      <w:pPr>
        <w:spacing w:line="360" w:lineRule="auto"/>
        <w:ind w:left="426" w:hanging="426"/>
        <w:rPr>
          <w:b/>
          <w:bCs/>
          <w:color w:val="000000"/>
          <w:sz w:val="28"/>
          <w:szCs w:val="28"/>
        </w:rPr>
      </w:pPr>
    </w:p>
    <w:p w:rsidR="00426BBD" w:rsidRPr="001F20D7" w:rsidRDefault="00426BBD" w:rsidP="00426BBD">
      <w:pPr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426BBD" w:rsidRPr="001F20D7" w:rsidRDefault="00426BBD" w:rsidP="00426BBD">
      <w:pPr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426BBD" w:rsidRPr="001F20D7" w:rsidRDefault="00426BBD" w:rsidP="00426BBD">
      <w:pPr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426BBD" w:rsidRPr="001F20D7" w:rsidRDefault="00426BBD" w:rsidP="00997E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252FB" w:rsidRPr="001F20D7" w:rsidRDefault="00C252FB" w:rsidP="00997E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252FB" w:rsidRPr="001F20D7" w:rsidRDefault="00C252FB" w:rsidP="00997E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1550A" w:rsidRDefault="0081550A" w:rsidP="00997E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E795E" w:rsidRDefault="00EE795E" w:rsidP="00997E1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1550A" w:rsidRPr="0081550A" w:rsidRDefault="0081550A" w:rsidP="00997E13">
      <w:pPr>
        <w:spacing w:line="360" w:lineRule="auto"/>
        <w:rPr>
          <w:b/>
          <w:bCs/>
          <w:color w:val="000000"/>
          <w:sz w:val="16"/>
          <w:szCs w:val="16"/>
        </w:rPr>
      </w:pPr>
    </w:p>
    <w:p w:rsidR="00426BBD" w:rsidRPr="001F20D7" w:rsidRDefault="00426BBD" w:rsidP="00426BBD">
      <w:pPr>
        <w:ind w:left="360"/>
        <w:jc w:val="center"/>
        <w:rPr>
          <w:b/>
          <w:bCs/>
          <w:color w:val="000000"/>
        </w:rPr>
      </w:pPr>
      <w:r w:rsidRPr="001F20D7">
        <w:rPr>
          <w:b/>
          <w:bCs/>
          <w:color w:val="000000"/>
        </w:rPr>
        <w:t>4.МЕРОПРИЯТИЯ ПО РЕАЛИЗАЦИИ ПРОГРАММЫ</w:t>
      </w:r>
    </w:p>
    <w:p w:rsidR="00426BBD" w:rsidRPr="001F20D7" w:rsidRDefault="00426BBD" w:rsidP="00426BBD">
      <w:pPr>
        <w:jc w:val="center"/>
        <w:rPr>
          <w:b/>
          <w:bCs/>
          <w:color w:val="000000"/>
        </w:rPr>
      </w:pPr>
      <w:r w:rsidRPr="001F20D7">
        <w:rPr>
          <w:b/>
          <w:bCs/>
          <w:color w:val="000000"/>
        </w:rPr>
        <w:t xml:space="preserve">РАБОТЫ С СОЦИАЛЬНО – </w:t>
      </w:r>
    </w:p>
    <w:p w:rsidR="00426BBD" w:rsidRPr="001F20D7" w:rsidRDefault="00426BBD" w:rsidP="00426BBD">
      <w:pPr>
        <w:jc w:val="center"/>
        <w:rPr>
          <w:b/>
          <w:bCs/>
          <w:color w:val="000000"/>
        </w:rPr>
      </w:pPr>
      <w:r w:rsidRPr="001F20D7">
        <w:rPr>
          <w:b/>
          <w:bCs/>
          <w:color w:val="000000"/>
        </w:rPr>
        <w:t>НЕБЛАГОПОЛУЧНЫМИ СЕМЬЯМИ</w:t>
      </w:r>
    </w:p>
    <w:p w:rsidR="00426BBD" w:rsidRPr="001F20D7" w:rsidRDefault="00426BBD" w:rsidP="00426BBD">
      <w:pPr>
        <w:jc w:val="center"/>
        <w:rPr>
          <w:b/>
          <w:bCs/>
          <w:color w:val="000000"/>
        </w:rPr>
      </w:pPr>
      <w:r w:rsidRPr="001F20D7">
        <w:rPr>
          <w:b/>
          <w:bCs/>
          <w:color w:val="000000"/>
        </w:rPr>
        <w:t>НА 201</w:t>
      </w:r>
      <w:r w:rsidR="008D4DD5">
        <w:rPr>
          <w:b/>
          <w:bCs/>
          <w:color w:val="000000"/>
        </w:rPr>
        <w:t>5</w:t>
      </w:r>
      <w:r w:rsidRPr="001F20D7">
        <w:rPr>
          <w:b/>
          <w:bCs/>
          <w:color w:val="000000"/>
        </w:rPr>
        <w:t>– 20</w:t>
      </w:r>
      <w:r w:rsidR="008D4DD5">
        <w:rPr>
          <w:b/>
          <w:bCs/>
          <w:color w:val="000000"/>
        </w:rPr>
        <w:t>20</w:t>
      </w:r>
      <w:r w:rsidRPr="001F20D7">
        <w:rPr>
          <w:b/>
          <w:bCs/>
          <w:color w:val="000000"/>
        </w:rPr>
        <w:t xml:space="preserve"> гг.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4591"/>
        <w:gridCol w:w="1856"/>
        <w:gridCol w:w="2920"/>
      </w:tblGrid>
      <w:tr w:rsidR="00A80F85" w:rsidRPr="001F20D7" w:rsidTr="00E1507D">
        <w:tc>
          <w:tcPr>
            <w:tcW w:w="664" w:type="dxa"/>
          </w:tcPr>
          <w:p w:rsidR="00426BBD" w:rsidRPr="001F20D7" w:rsidRDefault="00426BBD" w:rsidP="00C06B95">
            <w:r w:rsidRPr="001F20D7">
              <w:t>№</w:t>
            </w:r>
          </w:p>
        </w:tc>
        <w:tc>
          <w:tcPr>
            <w:tcW w:w="4591" w:type="dxa"/>
          </w:tcPr>
          <w:p w:rsidR="00426BBD" w:rsidRPr="001F20D7" w:rsidRDefault="00426BBD" w:rsidP="00C06B95">
            <w:r w:rsidRPr="001F20D7">
              <w:t>Содержание работы</w:t>
            </w:r>
          </w:p>
        </w:tc>
        <w:tc>
          <w:tcPr>
            <w:tcW w:w="1856" w:type="dxa"/>
          </w:tcPr>
          <w:p w:rsidR="00426BBD" w:rsidRPr="001F20D7" w:rsidRDefault="00426BBD" w:rsidP="00C06B95">
            <w:r w:rsidRPr="001F20D7">
              <w:t>Сроки</w:t>
            </w:r>
          </w:p>
        </w:tc>
        <w:tc>
          <w:tcPr>
            <w:tcW w:w="2920" w:type="dxa"/>
          </w:tcPr>
          <w:p w:rsidR="00426BBD" w:rsidRPr="001F20D7" w:rsidRDefault="00426BBD" w:rsidP="00C06B95">
            <w:r w:rsidRPr="001F20D7">
              <w:t>Ответственные</w:t>
            </w:r>
          </w:p>
        </w:tc>
      </w:tr>
      <w:tr w:rsidR="00A80F85" w:rsidRPr="001F20D7" w:rsidTr="00A80F85">
        <w:tc>
          <w:tcPr>
            <w:tcW w:w="10031" w:type="dxa"/>
            <w:gridSpan w:val="4"/>
          </w:tcPr>
          <w:p w:rsidR="00A80F85" w:rsidRPr="001F20D7" w:rsidRDefault="00A80F85" w:rsidP="00A80F85">
            <w:pPr>
              <w:rPr>
                <w:b/>
              </w:rPr>
            </w:pPr>
            <w:r w:rsidRPr="001F20D7">
              <w:rPr>
                <w:b/>
              </w:rPr>
              <w:t>Диагностическое</w:t>
            </w:r>
          </w:p>
          <w:p w:rsidR="00A80F85" w:rsidRPr="001F20D7" w:rsidRDefault="00A80F85" w:rsidP="00C06B95"/>
        </w:tc>
      </w:tr>
      <w:tr w:rsidR="00A80F85" w:rsidRPr="001F20D7" w:rsidTr="00A80F85">
        <w:tc>
          <w:tcPr>
            <w:tcW w:w="10031" w:type="dxa"/>
            <w:gridSpan w:val="4"/>
          </w:tcPr>
          <w:p w:rsidR="00A80F85" w:rsidRPr="001F20D7" w:rsidRDefault="00A80F85" w:rsidP="00A80F85">
            <w:pPr>
              <w:numPr>
                <w:ilvl w:val="0"/>
                <w:numId w:val="38"/>
              </w:numPr>
              <w:ind w:left="426" w:hanging="720"/>
            </w:pPr>
            <w:r w:rsidRPr="001F20D7">
              <w:rPr>
                <w:b/>
              </w:rPr>
              <w:t>1. Изучение семей</w:t>
            </w:r>
          </w:p>
        </w:tc>
      </w:tr>
      <w:tr w:rsidR="00A80F85" w:rsidRPr="001F20D7" w:rsidTr="00E1507D">
        <w:tc>
          <w:tcPr>
            <w:tcW w:w="664" w:type="dxa"/>
          </w:tcPr>
          <w:p w:rsidR="00A21358" w:rsidRPr="001F20D7" w:rsidRDefault="00A21358" w:rsidP="005E56C4">
            <w:r w:rsidRPr="001F20D7">
              <w:t>1.</w:t>
            </w:r>
            <w:r w:rsidR="005E56C4" w:rsidRPr="001F20D7">
              <w:t>1</w:t>
            </w:r>
          </w:p>
        </w:tc>
        <w:tc>
          <w:tcPr>
            <w:tcW w:w="4591" w:type="dxa"/>
          </w:tcPr>
          <w:p w:rsidR="00A21358" w:rsidRPr="001F20D7" w:rsidRDefault="00A21358" w:rsidP="00A80F85">
            <w:pPr>
              <w:rPr>
                <w:bCs/>
              </w:rPr>
            </w:pPr>
            <w:r w:rsidRPr="001F20D7">
              <w:rPr>
                <w:bCs/>
              </w:rPr>
              <w:t>Изучение социального состава сем</w:t>
            </w:r>
            <w:r w:rsidR="00A80F85" w:rsidRPr="001F20D7">
              <w:rPr>
                <w:bCs/>
              </w:rPr>
              <w:t>ей</w:t>
            </w:r>
          </w:p>
        </w:tc>
        <w:tc>
          <w:tcPr>
            <w:tcW w:w="1856" w:type="dxa"/>
          </w:tcPr>
          <w:p w:rsidR="00A80F85" w:rsidRPr="001F20D7" w:rsidRDefault="00A80F85" w:rsidP="00B903DB">
            <w:pPr>
              <w:jc w:val="center"/>
            </w:pPr>
            <w:r w:rsidRPr="001F20D7">
              <w:t>Ежегодно</w:t>
            </w:r>
          </w:p>
          <w:p w:rsidR="00A21358" w:rsidRPr="001F20D7" w:rsidRDefault="00A21358" w:rsidP="00B903DB">
            <w:pPr>
              <w:jc w:val="center"/>
            </w:pPr>
            <w:r w:rsidRPr="001F20D7">
              <w:t>Сентябрь-октябрь</w:t>
            </w:r>
          </w:p>
        </w:tc>
        <w:tc>
          <w:tcPr>
            <w:tcW w:w="2920" w:type="dxa"/>
          </w:tcPr>
          <w:p w:rsidR="00A21358" w:rsidRPr="001F20D7" w:rsidRDefault="00A80F85" w:rsidP="00C06B95">
            <w:r w:rsidRPr="001F20D7">
              <w:t>Классные руководители, социальный педагог</w:t>
            </w:r>
          </w:p>
        </w:tc>
      </w:tr>
      <w:tr w:rsidR="00A80F85" w:rsidRPr="001F20D7" w:rsidTr="00E1507D">
        <w:tc>
          <w:tcPr>
            <w:tcW w:w="664" w:type="dxa"/>
          </w:tcPr>
          <w:p w:rsidR="00A21358" w:rsidRPr="001F20D7" w:rsidRDefault="00A21358" w:rsidP="005E56C4">
            <w:r w:rsidRPr="001F20D7">
              <w:t>1.</w:t>
            </w:r>
            <w:r w:rsidR="005E56C4" w:rsidRPr="001F20D7">
              <w:t>2</w:t>
            </w:r>
          </w:p>
        </w:tc>
        <w:tc>
          <w:tcPr>
            <w:tcW w:w="4591" w:type="dxa"/>
          </w:tcPr>
          <w:p w:rsidR="00A21358" w:rsidRPr="001F20D7" w:rsidRDefault="00A21358" w:rsidP="00B903DB">
            <w:pPr>
              <w:rPr>
                <w:bCs/>
              </w:rPr>
            </w:pPr>
            <w:r w:rsidRPr="001F20D7">
              <w:rPr>
                <w:bCs/>
              </w:rPr>
              <w:t>Корректировка  банка данных и составление списка  детей по социальному статусу.</w:t>
            </w:r>
          </w:p>
        </w:tc>
        <w:tc>
          <w:tcPr>
            <w:tcW w:w="1856" w:type="dxa"/>
          </w:tcPr>
          <w:p w:rsidR="00A80F85" w:rsidRPr="001F20D7" w:rsidRDefault="00A80F85" w:rsidP="00B903DB">
            <w:pPr>
              <w:jc w:val="center"/>
            </w:pPr>
            <w:r w:rsidRPr="001F20D7">
              <w:t>Ежегодно</w:t>
            </w:r>
          </w:p>
          <w:p w:rsidR="00A21358" w:rsidRPr="001F20D7" w:rsidRDefault="00A21358" w:rsidP="00B903DB">
            <w:pPr>
              <w:jc w:val="center"/>
            </w:pPr>
            <w:r w:rsidRPr="001F20D7">
              <w:t>Сентябрь-октябрь</w:t>
            </w:r>
          </w:p>
        </w:tc>
        <w:tc>
          <w:tcPr>
            <w:tcW w:w="2920" w:type="dxa"/>
          </w:tcPr>
          <w:p w:rsidR="00A21358" w:rsidRPr="001F20D7" w:rsidRDefault="00A21358" w:rsidP="00C06B95"/>
        </w:tc>
      </w:tr>
      <w:tr w:rsidR="00A80F85" w:rsidRPr="001F20D7" w:rsidTr="00E1507D">
        <w:tc>
          <w:tcPr>
            <w:tcW w:w="664" w:type="dxa"/>
          </w:tcPr>
          <w:p w:rsidR="00A21358" w:rsidRPr="001F20D7" w:rsidRDefault="00A21358" w:rsidP="005E56C4">
            <w:r w:rsidRPr="001F20D7">
              <w:t>1.</w:t>
            </w:r>
            <w:r w:rsidR="005E56C4" w:rsidRPr="001F20D7">
              <w:t>3</w:t>
            </w:r>
          </w:p>
        </w:tc>
        <w:tc>
          <w:tcPr>
            <w:tcW w:w="4591" w:type="dxa"/>
          </w:tcPr>
          <w:p w:rsidR="00A21358" w:rsidRPr="001F20D7" w:rsidRDefault="005E56C4" w:rsidP="005E56C4">
            <w:r w:rsidRPr="001F20D7">
              <w:t>Диагностика уровня</w:t>
            </w:r>
            <w:r w:rsidR="00A21358" w:rsidRPr="001F20D7">
              <w:t xml:space="preserve"> удовлетворенности родителей образовательн</w:t>
            </w:r>
            <w:r w:rsidRPr="001F20D7">
              <w:t>ым процессом</w:t>
            </w:r>
          </w:p>
        </w:tc>
        <w:tc>
          <w:tcPr>
            <w:tcW w:w="1856" w:type="dxa"/>
          </w:tcPr>
          <w:p w:rsidR="005E56C4" w:rsidRPr="001F20D7" w:rsidRDefault="00A21358" w:rsidP="005E56C4">
            <w:pPr>
              <w:jc w:val="center"/>
            </w:pPr>
            <w:r w:rsidRPr="001F20D7">
              <w:t>Апрель</w:t>
            </w:r>
            <w:r w:rsidR="005E56C4" w:rsidRPr="001F20D7">
              <w:t xml:space="preserve">   Ежегодно</w:t>
            </w:r>
          </w:p>
          <w:p w:rsidR="00A21358" w:rsidRPr="001F20D7" w:rsidRDefault="00A21358" w:rsidP="00B903DB">
            <w:pPr>
              <w:jc w:val="center"/>
            </w:pPr>
          </w:p>
        </w:tc>
        <w:tc>
          <w:tcPr>
            <w:tcW w:w="2920" w:type="dxa"/>
          </w:tcPr>
          <w:p w:rsidR="00A21358" w:rsidRPr="001F20D7" w:rsidRDefault="005E56C4" w:rsidP="00C06B95">
            <w:r w:rsidRPr="001F20D7">
              <w:t>Заместитель директора</w:t>
            </w:r>
          </w:p>
        </w:tc>
      </w:tr>
      <w:tr w:rsidR="00A80F85" w:rsidRPr="001F20D7" w:rsidTr="00E1507D">
        <w:tc>
          <w:tcPr>
            <w:tcW w:w="664" w:type="dxa"/>
          </w:tcPr>
          <w:p w:rsidR="00A21358" w:rsidRPr="001F20D7" w:rsidRDefault="00A21358" w:rsidP="005E56C4">
            <w:r w:rsidRPr="001F20D7">
              <w:t>1.</w:t>
            </w:r>
            <w:r w:rsidR="005E56C4" w:rsidRPr="001F20D7">
              <w:t>4</w:t>
            </w:r>
          </w:p>
        </w:tc>
        <w:tc>
          <w:tcPr>
            <w:tcW w:w="4591" w:type="dxa"/>
          </w:tcPr>
          <w:p w:rsidR="00A21358" w:rsidRPr="001F20D7" w:rsidRDefault="00A21358" w:rsidP="00B903DB">
            <w:pPr>
              <w:rPr>
                <w:b/>
              </w:rPr>
            </w:pPr>
            <w:r w:rsidRPr="001F20D7">
              <w:t>Диагностика «Рисунок семьи».</w:t>
            </w:r>
          </w:p>
        </w:tc>
        <w:tc>
          <w:tcPr>
            <w:tcW w:w="1856" w:type="dxa"/>
          </w:tcPr>
          <w:p w:rsidR="00A21358" w:rsidRPr="001F20D7" w:rsidRDefault="00A80F85" w:rsidP="00B903DB">
            <w:pPr>
              <w:jc w:val="center"/>
              <w:rPr>
                <w:b/>
                <w:color w:val="000000"/>
              </w:rPr>
            </w:pPr>
            <w:r w:rsidRPr="001F20D7">
              <w:rPr>
                <w:color w:val="000000"/>
              </w:rPr>
              <w:t>Ежегодно</w:t>
            </w:r>
          </w:p>
        </w:tc>
        <w:tc>
          <w:tcPr>
            <w:tcW w:w="2920" w:type="dxa"/>
          </w:tcPr>
          <w:p w:rsidR="00A21358" w:rsidRPr="001F20D7" w:rsidRDefault="005E56C4" w:rsidP="00C06B95">
            <w:r w:rsidRPr="001F20D7">
              <w:t>Педагоги-психологи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5E56C4">
            <w:r w:rsidRPr="001F20D7">
              <w:t>1.5</w:t>
            </w:r>
          </w:p>
        </w:tc>
        <w:tc>
          <w:tcPr>
            <w:tcW w:w="4591" w:type="dxa"/>
            <w:vAlign w:val="center"/>
          </w:tcPr>
          <w:p w:rsidR="005E56C4" w:rsidRPr="001F20D7" w:rsidRDefault="005E56C4" w:rsidP="00B903DB">
            <w:r w:rsidRPr="001F20D7">
              <w:t xml:space="preserve">Изучение семей обучающихся (психологической атмосферы семьи и семейных отношений) </w:t>
            </w:r>
          </w:p>
        </w:tc>
        <w:tc>
          <w:tcPr>
            <w:tcW w:w="1856" w:type="dxa"/>
          </w:tcPr>
          <w:p w:rsidR="005E56C4" w:rsidRPr="001F20D7" w:rsidRDefault="005E56C4" w:rsidP="00A80F85">
            <w:pPr>
              <w:jc w:val="center"/>
            </w:pPr>
            <w:r w:rsidRPr="001F20D7">
              <w:t>В течение всего периода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Классные руководители, социальный педагог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5E56C4">
            <w:r w:rsidRPr="001F20D7">
              <w:t>1.6</w:t>
            </w:r>
          </w:p>
        </w:tc>
        <w:tc>
          <w:tcPr>
            <w:tcW w:w="4591" w:type="dxa"/>
          </w:tcPr>
          <w:p w:rsidR="005E56C4" w:rsidRPr="001F20D7" w:rsidRDefault="005E56C4" w:rsidP="000A501C">
            <w:r w:rsidRPr="001F20D7">
              <w:t xml:space="preserve">Диагностика, раннее выявление социально </w:t>
            </w:r>
            <w:r w:rsidR="00BA6E11" w:rsidRPr="001F20D7">
              <w:t>–</w:t>
            </w:r>
            <w:r w:rsidRPr="001F20D7">
              <w:t xml:space="preserve"> неблагополучных семей, семей находящихся в социально опасном положении  и детей нуждающихся в социально-психологической помощи</w:t>
            </w:r>
          </w:p>
        </w:tc>
        <w:tc>
          <w:tcPr>
            <w:tcW w:w="1856" w:type="dxa"/>
          </w:tcPr>
          <w:p w:rsidR="005E56C4" w:rsidRPr="001F20D7" w:rsidRDefault="005E56C4" w:rsidP="008D4DD5">
            <w:pPr>
              <w:jc w:val="center"/>
            </w:pPr>
            <w:r w:rsidRPr="001F20D7">
              <w:t>201</w:t>
            </w:r>
            <w:r w:rsidR="008D4DD5">
              <w:t>5</w:t>
            </w:r>
            <w:r w:rsidRPr="001F20D7">
              <w:t>-20</w:t>
            </w:r>
            <w:r w:rsidR="008D4DD5"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Классные руководители, социальный педагог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BA6E11" w:rsidP="005E56C4">
            <w:r w:rsidRPr="001F20D7">
              <w:t>1.7</w:t>
            </w:r>
          </w:p>
        </w:tc>
        <w:tc>
          <w:tcPr>
            <w:tcW w:w="4591" w:type="dxa"/>
          </w:tcPr>
          <w:p w:rsidR="00BA6E11" w:rsidRPr="001F20D7" w:rsidRDefault="00BA6E11" w:rsidP="000A501C">
            <w:r w:rsidRPr="001F20D7">
              <w:t>Организация работы родительского комитета школы и классов</w:t>
            </w:r>
          </w:p>
        </w:tc>
        <w:tc>
          <w:tcPr>
            <w:tcW w:w="1856" w:type="dxa"/>
          </w:tcPr>
          <w:p w:rsidR="00BA6E11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BA6E11" w:rsidRPr="001F20D7" w:rsidRDefault="00BA6E11" w:rsidP="00C06B95">
            <w:r w:rsidRPr="001F20D7">
              <w:t>Заместитель директора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A80F85">
            <w:r w:rsidRPr="001F20D7">
              <w:t>1.9</w:t>
            </w:r>
          </w:p>
        </w:tc>
        <w:tc>
          <w:tcPr>
            <w:tcW w:w="4591" w:type="dxa"/>
          </w:tcPr>
          <w:p w:rsidR="005E56C4" w:rsidRPr="001F20D7" w:rsidRDefault="005E56C4" w:rsidP="000A501C">
            <w:r w:rsidRPr="001F20D7">
              <w:t>Вовлечение детей из неблагополучных семей в позитивную деятельность, по интересам, способностям</w:t>
            </w:r>
          </w:p>
        </w:tc>
        <w:tc>
          <w:tcPr>
            <w:tcW w:w="1856" w:type="dxa"/>
          </w:tcPr>
          <w:p w:rsidR="005E56C4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Классные руководители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A80F85">
            <w:r w:rsidRPr="001F20D7">
              <w:t>1.10</w:t>
            </w:r>
          </w:p>
        </w:tc>
        <w:tc>
          <w:tcPr>
            <w:tcW w:w="4591" w:type="dxa"/>
          </w:tcPr>
          <w:p w:rsidR="005E56C4" w:rsidRPr="001F20D7" w:rsidRDefault="005E56C4" w:rsidP="00A80F85">
            <w:r w:rsidRPr="001F20D7">
              <w:t xml:space="preserve">Информирование обучающихся об ответственности за совершенные правонарушения и преступления </w:t>
            </w:r>
          </w:p>
        </w:tc>
        <w:tc>
          <w:tcPr>
            <w:tcW w:w="1856" w:type="dxa"/>
          </w:tcPr>
          <w:p w:rsidR="005E56C4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Социальный педагог</w:t>
            </w:r>
          </w:p>
          <w:p w:rsidR="005E56C4" w:rsidRPr="001F20D7" w:rsidRDefault="005E56C4" w:rsidP="00C06B95">
            <w:r w:rsidRPr="001F20D7">
              <w:t>Инспектор ПДН</w:t>
            </w:r>
          </w:p>
          <w:p w:rsidR="005E56C4" w:rsidRPr="001F20D7" w:rsidRDefault="005E56C4" w:rsidP="00C06B95"/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1116C3">
            <w:r w:rsidRPr="001F20D7">
              <w:t>1.1</w:t>
            </w:r>
            <w:r w:rsidR="001116C3" w:rsidRPr="001F20D7">
              <w:t>1</w:t>
            </w:r>
          </w:p>
        </w:tc>
        <w:tc>
          <w:tcPr>
            <w:tcW w:w="4591" w:type="dxa"/>
          </w:tcPr>
          <w:p w:rsidR="005E56C4" w:rsidRPr="001F20D7" w:rsidRDefault="005E56C4" w:rsidP="00C06B95">
            <w:r w:rsidRPr="001F20D7">
              <w:t>Организация каникулярного отдыха</w:t>
            </w:r>
          </w:p>
        </w:tc>
        <w:tc>
          <w:tcPr>
            <w:tcW w:w="1856" w:type="dxa"/>
          </w:tcPr>
          <w:p w:rsidR="005E56C4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Социальный педагог</w:t>
            </w:r>
          </w:p>
          <w:p w:rsidR="005E56C4" w:rsidRPr="001F20D7" w:rsidRDefault="005E56C4" w:rsidP="00C06B95">
            <w:r w:rsidRPr="001F20D7">
              <w:t>Классные руководители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1116C3">
            <w:r w:rsidRPr="001F20D7">
              <w:t>1.1</w:t>
            </w:r>
            <w:r w:rsidR="001116C3" w:rsidRPr="001F20D7">
              <w:t>2</w:t>
            </w:r>
          </w:p>
        </w:tc>
        <w:tc>
          <w:tcPr>
            <w:tcW w:w="4591" w:type="dxa"/>
          </w:tcPr>
          <w:p w:rsidR="005E56C4" w:rsidRPr="001F20D7" w:rsidRDefault="005E56C4" w:rsidP="00C06B95">
            <w:r w:rsidRPr="001F20D7">
              <w:t>Участие детей находящихся в социально опасном положении в школьных, традиционных праздниках, конкурсах, фестивалях, смотрах, акциях.</w:t>
            </w:r>
          </w:p>
          <w:p w:rsidR="005E56C4" w:rsidRPr="001F20D7" w:rsidRDefault="005E56C4" w:rsidP="00C06B95"/>
        </w:tc>
        <w:tc>
          <w:tcPr>
            <w:tcW w:w="1856" w:type="dxa"/>
          </w:tcPr>
          <w:p w:rsidR="005E56C4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Классные руководители</w:t>
            </w:r>
          </w:p>
        </w:tc>
      </w:tr>
      <w:tr w:rsidR="005E56C4" w:rsidRPr="001F20D7" w:rsidTr="00A80F85">
        <w:tc>
          <w:tcPr>
            <w:tcW w:w="10031" w:type="dxa"/>
            <w:gridSpan w:val="4"/>
          </w:tcPr>
          <w:p w:rsidR="005E56C4" w:rsidRPr="001F20D7" w:rsidRDefault="005E56C4" w:rsidP="00634A84">
            <w:pPr>
              <w:numPr>
                <w:ilvl w:val="0"/>
                <w:numId w:val="38"/>
              </w:numPr>
              <w:spacing w:before="100" w:beforeAutospacing="1"/>
              <w:jc w:val="center"/>
              <w:rPr>
                <w:b/>
                <w:iCs/>
                <w:sz w:val="16"/>
                <w:szCs w:val="16"/>
              </w:rPr>
            </w:pPr>
            <w:r w:rsidRPr="001F20D7">
              <w:rPr>
                <w:b/>
                <w:iCs/>
              </w:rPr>
              <w:t>Педагогическое и психологическое просвещение родителей</w:t>
            </w:r>
          </w:p>
          <w:p w:rsidR="005E56C4" w:rsidRPr="001F20D7" w:rsidRDefault="005E56C4" w:rsidP="00C06B95">
            <w:pPr>
              <w:jc w:val="center"/>
              <w:rPr>
                <w:sz w:val="16"/>
                <w:szCs w:val="16"/>
              </w:rPr>
            </w:pP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C06B95">
            <w:r w:rsidRPr="001F20D7">
              <w:t>2.1</w:t>
            </w:r>
          </w:p>
        </w:tc>
        <w:tc>
          <w:tcPr>
            <w:tcW w:w="4591" w:type="dxa"/>
          </w:tcPr>
          <w:p w:rsidR="005E56C4" w:rsidRPr="001F20D7" w:rsidRDefault="005E56C4" w:rsidP="00C06B95">
            <w:r w:rsidRPr="001F20D7">
              <w:t>Первичные, текущие и контрольные обследования неблагополучных семей</w:t>
            </w:r>
          </w:p>
          <w:p w:rsidR="005E56C4" w:rsidRPr="001F20D7" w:rsidRDefault="005E56C4" w:rsidP="00C06B95"/>
        </w:tc>
        <w:tc>
          <w:tcPr>
            <w:tcW w:w="1856" w:type="dxa"/>
          </w:tcPr>
          <w:p w:rsidR="005E56C4" w:rsidRPr="001F20D7" w:rsidRDefault="008D4DD5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C06B95">
            <w:r w:rsidRPr="001F20D7">
              <w:t>Социальный педагог</w:t>
            </w:r>
          </w:p>
          <w:p w:rsidR="005E56C4" w:rsidRPr="001F20D7" w:rsidRDefault="005E56C4" w:rsidP="00C06B95"/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2.2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Собрание родителей будущих первоклассников.</w:t>
            </w:r>
          </w:p>
        </w:tc>
        <w:tc>
          <w:tcPr>
            <w:tcW w:w="1856" w:type="dxa"/>
          </w:tcPr>
          <w:p w:rsidR="005E56C4" w:rsidRPr="001F20D7" w:rsidRDefault="005E56C4" w:rsidP="00794B6D">
            <w:pPr>
              <w:jc w:val="center"/>
            </w:pPr>
            <w:r w:rsidRPr="001F20D7">
              <w:t>Декабрь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Заместитель директора</w:t>
            </w:r>
          </w:p>
          <w:p w:rsidR="005E56C4" w:rsidRPr="001F20D7" w:rsidRDefault="005E56C4" w:rsidP="00794B6D">
            <w:r w:rsidRPr="001F20D7">
              <w:t>Классные руководители</w:t>
            </w:r>
          </w:p>
          <w:p w:rsidR="005E56C4" w:rsidRPr="001F20D7" w:rsidRDefault="005E56C4" w:rsidP="00794B6D">
            <w:r w:rsidRPr="001F20D7">
              <w:t>Педагог - психолог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2.3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Тематические родительские собрания с привлечением специалистов.</w:t>
            </w:r>
          </w:p>
          <w:p w:rsidR="005E56C4" w:rsidRPr="001F20D7" w:rsidRDefault="005E56C4" w:rsidP="00794B6D">
            <w:pPr>
              <w:ind w:left="255"/>
            </w:pPr>
          </w:p>
        </w:tc>
        <w:tc>
          <w:tcPr>
            <w:tcW w:w="1856" w:type="dxa"/>
          </w:tcPr>
          <w:p w:rsidR="005E56C4" w:rsidRPr="001F20D7" w:rsidRDefault="005E56C4" w:rsidP="00794B6D">
            <w:pPr>
              <w:jc w:val="center"/>
            </w:pPr>
            <w:r w:rsidRPr="001F20D7">
              <w:t>1 раз в четверть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Заместитель директора</w:t>
            </w:r>
          </w:p>
          <w:p w:rsidR="005E56C4" w:rsidRPr="001F20D7" w:rsidRDefault="005E56C4" w:rsidP="00794B6D">
            <w:r w:rsidRPr="001F20D7">
              <w:t>Классные руководители</w:t>
            </w:r>
          </w:p>
          <w:p w:rsidR="005E56C4" w:rsidRPr="001F20D7" w:rsidRDefault="005E56C4" w:rsidP="00794B6D">
            <w:r w:rsidRPr="001F20D7">
              <w:t>Приглашённые специалисты</w:t>
            </w:r>
          </w:p>
        </w:tc>
      </w:tr>
      <w:tr w:rsidR="005E56C4" w:rsidRPr="001F20D7" w:rsidTr="00E1507D">
        <w:trPr>
          <w:trHeight w:val="827"/>
        </w:trPr>
        <w:tc>
          <w:tcPr>
            <w:tcW w:w="664" w:type="dxa"/>
          </w:tcPr>
          <w:p w:rsidR="005E56C4" w:rsidRPr="001F20D7" w:rsidRDefault="005E56C4" w:rsidP="00634A84">
            <w:r w:rsidRPr="001F20D7">
              <w:t>2.4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Совместные родительские и ученические собрания с приглашением учителей-предметников.</w:t>
            </w:r>
          </w:p>
        </w:tc>
        <w:tc>
          <w:tcPr>
            <w:tcW w:w="1856" w:type="dxa"/>
          </w:tcPr>
          <w:p w:rsidR="008D4DD5" w:rsidRDefault="008D4DD5" w:rsidP="00634A84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  <w:p w:rsidR="005E56C4" w:rsidRPr="001F20D7" w:rsidRDefault="005E56C4" w:rsidP="00634A84">
            <w:pPr>
              <w:jc w:val="center"/>
            </w:pPr>
            <w:r w:rsidRPr="001F20D7">
              <w:t>По мере необходимости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Заместитель директора</w:t>
            </w:r>
          </w:p>
          <w:p w:rsidR="005E56C4" w:rsidRPr="001F20D7" w:rsidRDefault="005E56C4" w:rsidP="00794B6D">
            <w:r w:rsidRPr="001F20D7">
              <w:t>Классные руководители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2.5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Родительский лекторий:</w:t>
            </w:r>
          </w:p>
          <w:p w:rsidR="005E56C4" w:rsidRPr="001F20D7" w:rsidRDefault="005E56C4" w:rsidP="00794B6D">
            <w:r w:rsidRPr="001F20D7">
              <w:t>- «Общение родителей с детьми и его влияние на развитие моральных качеств ребёнка»;</w:t>
            </w:r>
          </w:p>
          <w:p w:rsidR="005E56C4" w:rsidRPr="001F20D7" w:rsidRDefault="005E56C4" w:rsidP="00794B6D">
            <w:r w:rsidRPr="001F20D7">
              <w:t>- «Ребёнок и улица. Роль семьи в формировании личности ребёнка»;</w:t>
            </w:r>
          </w:p>
          <w:p w:rsidR="005E56C4" w:rsidRPr="001F20D7" w:rsidRDefault="005E56C4" w:rsidP="00794B6D">
            <w:r w:rsidRPr="001F20D7">
              <w:t>- «Подросток в мире вредных привычек»</w:t>
            </w:r>
          </w:p>
        </w:tc>
        <w:tc>
          <w:tcPr>
            <w:tcW w:w="1856" w:type="dxa"/>
          </w:tcPr>
          <w:p w:rsidR="005E56C4" w:rsidRPr="001F20D7" w:rsidRDefault="008D4DD5" w:rsidP="00794B6D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Заместитель директора</w:t>
            </w:r>
          </w:p>
          <w:p w:rsidR="005E56C4" w:rsidRPr="001F20D7" w:rsidRDefault="005E56C4" w:rsidP="00794B6D">
            <w:r w:rsidRPr="001F20D7">
              <w:t>Педагоги-психологи</w:t>
            </w:r>
          </w:p>
          <w:p w:rsidR="005E56C4" w:rsidRPr="001F20D7" w:rsidRDefault="005E56C4" w:rsidP="00794B6D">
            <w:r w:rsidRPr="001F20D7">
              <w:t>Фельдшер – нарколог</w:t>
            </w:r>
          </w:p>
          <w:p w:rsidR="005E56C4" w:rsidRPr="001F20D7" w:rsidRDefault="005E56C4" w:rsidP="00794B6D">
            <w:r w:rsidRPr="001F20D7">
              <w:t>Социальный педагог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2.6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Индивидуальная работа с родителями:</w:t>
            </w:r>
          </w:p>
          <w:p w:rsidR="005E56C4" w:rsidRPr="001F20D7" w:rsidRDefault="005E56C4" w:rsidP="00794B6D">
            <w:r w:rsidRPr="001F20D7">
              <w:t>Беседы о взаимоотношениях в семье, о бытовых условиях и их роли в воспитании и обучении.</w:t>
            </w:r>
          </w:p>
        </w:tc>
        <w:tc>
          <w:tcPr>
            <w:tcW w:w="1856" w:type="dxa"/>
          </w:tcPr>
          <w:p w:rsidR="005E56C4" w:rsidRPr="001F20D7" w:rsidRDefault="008D4DD5" w:rsidP="00794B6D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Педагоги-психологи</w:t>
            </w:r>
          </w:p>
          <w:p w:rsidR="005E56C4" w:rsidRPr="001F20D7" w:rsidRDefault="005E56C4" w:rsidP="00794B6D">
            <w:r w:rsidRPr="001F20D7">
              <w:t>Социальный педагог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2.7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Знакомство родителей с законодательными актами федерального, регионального уровней</w:t>
            </w:r>
          </w:p>
        </w:tc>
        <w:tc>
          <w:tcPr>
            <w:tcW w:w="1856" w:type="dxa"/>
          </w:tcPr>
          <w:p w:rsidR="005E56C4" w:rsidRPr="001F20D7" w:rsidRDefault="008D4DD5" w:rsidP="00794B6D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Социальный педагог</w:t>
            </w:r>
          </w:p>
          <w:p w:rsidR="005E56C4" w:rsidRPr="001F20D7" w:rsidRDefault="005E56C4" w:rsidP="00794B6D"/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634A84">
            <w:r w:rsidRPr="001F20D7">
              <w:t>2.8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Привлечение родителей для совместной организации досуговой деятельности</w:t>
            </w:r>
          </w:p>
        </w:tc>
        <w:tc>
          <w:tcPr>
            <w:tcW w:w="1856" w:type="dxa"/>
          </w:tcPr>
          <w:p w:rsidR="005E56C4" w:rsidRPr="001F20D7" w:rsidRDefault="008D4DD5" w:rsidP="00794B6D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Социальный педагог</w:t>
            </w:r>
          </w:p>
          <w:p w:rsidR="005E56C4" w:rsidRPr="001F20D7" w:rsidRDefault="005E56C4" w:rsidP="00794B6D">
            <w:r w:rsidRPr="001F20D7">
              <w:t>Классные руководители</w:t>
            </w:r>
          </w:p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794B6D">
            <w:r w:rsidRPr="001F20D7">
              <w:t>2.9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Организация встреч  специалистов различных  служб профилактики с родителями</w:t>
            </w:r>
          </w:p>
        </w:tc>
        <w:tc>
          <w:tcPr>
            <w:tcW w:w="1856" w:type="dxa"/>
          </w:tcPr>
          <w:p w:rsidR="005E56C4" w:rsidRPr="001F20D7" w:rsidRDefault="008D4DD5" w:rsidP="00794B6D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Социальный педагог</w:t>
            </w:r>
          </w:p>
          <w:p w:rsidR="005E56C4" w:rsidRPr="001F20D7" w:rsidRDefault="005E56C4" w:rsidP="00794B6D"/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C06B95">
            <w:r w:rsidRPr="001F20D7">
              <w:t>2.10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Приглашение родителей на заседания школьного Совета профилактики правонарушений и безнадзорности</w:t>
            </w:r>
          </w:p>
        </w:tc>
        <w:tc>
          <w:tcPr>
            <w:tcW w:w="1856" w:type="dxa"/>
          </w:tcPr>
          <w:p w:rsidR="005E56C4" w:rsidRPr="001F20D7" w:rsidRDefault="005E56C4" w:rsidP="00794B6D">
            <w:r w:rsidRPr="001F20D7">
              <w:t>1 раз в месяц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Социальный педагог</w:t>
            </w:r>
          </w:p>
          <w:p w:rsidR="005E56C4" w:rsidRPr="001F20D7" w:rsidRDefault="005E56C4" w:rsidP="00794B6D"/>
        </w:tc>
      </w:tr>
      <w:tr w:rsidR="005E56C4" w:rsidRPr="001F20D7" w:rsidTr="00E1507D">
        <w:tc>
          <w:tcPr>
            <w:tcW w:w="664" w:type="dxa"/>
          </w:tcPr>
          <w:p w:rsidR="005E56C4" w:rsidRPr="001F20D7" w:rsidRDefault="005E56C4" w:rsidP="00C06B95">
            <w:r w:rsidRPr="001F20D7">
              <w:t>2.11</w:t>
            </w:r>
          </w:p>
        </w:tc>
        <w:tc>
          <w:tcPr>
            <w:tcW w:w="4591" w:type="dxa"/>
          </w:tcPr>
          <w:p w:rsidR="005E56C4" w:rsidRPr="001F20D7" w:rsidRDefault="005E56C4" w:rsidP="00794B6D">
            <w:r w:rsidRPr="001F20D7">
              <w:t>Составление индивидуальных программ по сопровождению неблагополучных семей и их реализация</w:t>
            </w:r>
          </w:p>
        </w:tc>
        <w:tc>
          <w:tcPr>
            <w:tcW w:w="1856" w:type="dxa"/>
          </w:tcPr>
          <w:p w:rsidR="005E56C4" w:rsidRPr="001F20D7" w:rsidRDefault="008D4DD5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5E56C4" w:rsidRPr="001F20D7" w:rsidRDefault="005E56C4" w:rsidP="00794B6D">
            <w:r w:rsidRPr="001F20D7">
              <w:t>Социальный педагог</w:t>
            </w:r>
          </w:p>
          <w:p w:rsidR="005E56C4" w:rsidRPr="001F20D7" w:rsidRDefault="005E56C4" w:rsidP="00794B6D">
            <w:r w:rsidRPr="001F20D7">
              <w:t>Психолог</w:t>
            </w:r>
          </w:p>
          <w:p w:rsidR="005E56C4" w:rsidRPr="001F20D7" w:rsidRDefault="005E56C4" w:rsidP="00794B6D">
            <w:r w:rsidRPr="001F20D7">
              <w:t xml:space="preserve">Классный руководитель </w:t>
            </w:r>
          </w:p>
        </w:tc>
      </w:tr>
      <w:tr w:rsidR="005E56C4" w:rsidRPr="001F20D7" w:rsidTr="00794B6D">
        <w:tc>
          <w:tcPr>
            <w:tcW w:w="10031" w:type="dxa"/>
            <w:gridSpan w:val="4"/>
          </w:tcPr>
          <w:p w:rsidR="005E56C4" w:rsidRPr="001F20D7" w:rsidRDefault="005E56C4" w:rsidP="00926F39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  <w:r w:rsidRPr="001F20D7">
              <w:rPr>
                <w:b/>
              </w:rPr>
              <w:t>Работа с неблагополучными семьями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 xml:space="preserve">.1. 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 w:rsidRPr="001F20D7">
              <w:rPr>
                <w:color w:val="000000"/>
              </w:rPr>
              <w:t>Обновление банка данных детей, оказавшихся в трудной жизненной ситуации</w:t>
            </w:r>
          </w:p>
        </w:tc>
        <w:tc>
          <w:tcPr>
            <w:tcW w:w="1856" w:type="dxa"/>
          </w:tcPr>
          <w:p w:rsidR="00BA6E11" w:rsidRPr="001F20D7" w:rsidRDefault="004F5D3E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.2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 w:rsidRPr="001F20D7">
              <w:rPr>
                <w:color w:val="000000"/>
              </w:rPr>
              <w:t>Обновление банка данных неблагополучных семей</w:t>
            </w:r>
          </w:p>
        </w:tc>
        <w:tc>
          <w:tcPr>
            <w:tcW w:w="1856" w:type="dxa"/>
          </w:tcPr>
          <w:p w:rsidR="00BA6E11" w:rsidRPr="001F20D7" w:rsidRDefault="00BD5328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Ежегодно</w:t>
            </w:r>
          </w:p>
        </w:tc>
        <w:tc>
          <w:tcPr>
            <w:tcW w:w="2920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.3</w:t>
            </w:r>
          </w:p>
        </w:tc>
        <w:tc>
          <w:tcPr>
            <w:tcW w:w="4591" w:type="dxa"/>
          </w:tcPr>
          <w:p w:rsidR="00BA6E11" w:rsidRPr="001F20D7" w:rsidRDefault="00BA6E11" w:rsidP="00BD5328">
            <w:pPr>
              <w:snapToGrid w:val="0"/>
            </w:pPr>
            <w:r w:rsidRPr="001F20D7">
              <w:t xml:space="preserve">Организация совместной работы с </w:t>
            </w:r>
            <w:r w:rsidR="00BD5328" w:rsidRPr="001F20D7">
              <w:t>БУ «Центром социальной помощи семье и детям «Апрель »</w:t>
            </w:r>
            <w:r w:rsidRPr="001F20D7">
              <w:t>по реабилитации детей из неблагополучных семей</w:t>
            </w:r>
            <w:r w:rsidR="00BD5328" w:rsidRPr="001F20D7">
              <w:t>.</w:t>
            </w:r>
          </w:p>
        </w:tc>
        <w:tc>
          <w:tcPr>
            <w:tcW w:w="1856" w:type="dxa"/>
          </w:tcPr>
          <w:p w:rsidR="00BA6E11" w:rsidRPr="001F20D7" w:rsidRDefault="004F5D3E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BD5328" w:rsidRPr="001F20D7" w:rsidRDefault="00BD5328" w:rsidP="00794B6D">
            <w:pPr>
              <w:snapToGrid w:val="0"/>
              <w:jc w:val="center"/>
            </w:pPr>
            <w:r w:rsidRPr="001F20D7">
              <w:t>Социальный педагог</w:t>
            </w:r>
          </w:p>
          <w:p w:rsidR="00BA6E11" w:rsidRPr="001F20D7" w:rsidRDefault="00BD5328" w:rsidP="00BD5328">
            <w:pPr>
              <w:snapToGrid w:val="0"/>
              <w:jc w:val="center"/>
            </w:pPr>
            <w:r w:rsidRPr="001F20D7">
              <w:t xml:space="preserve">Педагог- </w:t>
            </w:r>
            <w:r w:rsidR="00BA6E11" w:rsidRPr="001F20D7">
              <w:t xml:space="preserve">психолог, </w:t>
            </w:r>
            <w:r w:rsidRPr="001F20D7">
              <w:t>К</w:t>
            </w:r>
            <w:r w:rsidR="00BA6E11" w:rsidRPr="001F20D7">
              <w:t xml:space="preserve">лассные руководители, 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.4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 w:rsidRPr="001F20D7">
              <w:rPr>
                <w:color w:val="000000"/>
              </w:rPr>
              <w:t>Осуществление систематического контроля за посещаемостью, дисциплиной и  успеваемостью детей из неблагополучных семей</w:t>
            </w:r>
          </w:p>
        </w:tc>
        <w:tc>
          <w:tcPr>
            <w:tcW w:w="1856" w:type="dxa"/>
          </w:tcPr>
          <w:p w:rsidR="00BA6E11" w:rsidRPr="001F20D7" w:rsidRDefault="004F5D3E" w:rsidP="004F5D3E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BD5328" w:rsidRPr="001F20D7" w:rsidRDefault="00BD5328" w:rsidP="00BD5328">
            <w:r w:rsidRPr="001F20D7">
              <w:t>Заместитель директора</w:t>
            </w:r>
          </w:p>
          <w:p w:rsidR="00E1507D" w:rsidRPr="001F20D7" w:rsidRDefault="00BD5328" w:rsidP="00BD5328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С</w:t>
            </w:r>
            <w:r w:rsidR="00BA6E11" w:rsidRPr="001F20D7">
              <w:rPr>
                <w:color w:val="000000"/>
              </w:rPr>
              <w:t>оциальный педаг</w:t>
            </w:r>
            <w:r w:rsidR="00E1507D" w:rsidRPr="001F20D7">
              <w:rPr>
                <w:color w:val="000000"/>
              </w:rPr>
              <w:t>ог</w:t>
            </w:r>
          </w:p>
          <w:p w:rsidR="00BA6E11" w:rsidRPr="001F20D7" w:rsidRDefault="00BD5328" w:rsidP="00BD5328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Педагог-</w:t>
            </w:r>
            <w:r w:rsidR="00E1507D" w:rsidRPr="001F20D7">
              <w:rPr>
                <w:color w:val="000000"/>
              </w:rPr>
              <w:t>психолог</w:t>
            </w:r>
            <w:r w:rsidR="00BA6E11" w:rsidRPr="001F20D7">
              <w:rPr>
                <w:color w:val="000000"/>
              </w:rPr>
              <w:t xml:space="preserve"> </w:t>
            </w:r>
            <w:r w:rsidRPr="001F20D7">
              <w:rPr>
                <w:color w:val="000000"/>
              </w:rPr>
              <w:t>К</w:t>
            </w:r>
            <w:r w:rsidR="00BA6E11" w:rsidRPr="001F20D7">
              <w:rPr>
                <w:color w:val="000000"/>
              </w:rPr>
              <w:t>лассные руководители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.5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 w:rsidRPr="001F20D7">
              <w:rPr>
                <w:color w:val="000000"/>
              </w:rPr>
              <w:t>Организация психологической помощи, консультации для учащихся и родителей из неблагополучных семей.</w:t>
            </w:r>
          </w:p>
        </w:tc>
        <w:tc>
          <w:tcPr>
            <w:tcW w:w="1856" w:type="dxa"/>
          </w:tcPr>
          <w:p w:rsidR="00BA6E11" w:rsidRPr="001F20D7" w:rsidRDefault="004F5D3E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BA6E11" w:rsidRPr="001F20D7" w:rsidRDefault="00E1507D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Педагоги -</w:t>
            </w:r>
            <w:r w:rsidR="00BA6E11" w:rsidRPr="001F20D7">
              <w:rPr>
                <w:color w:val="000000"/>
              </w:rPr>
              <w:t>Психолог</w:t>
            </w:r>
            <w:r w:rsidRPr="001F20D7">
              <w:rPr>
                <w:color w:val="000000"/>
              </w:rPr>
              <w:t>и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.6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snapToGrid w:val="0"/>
            </w:pPr>
            <w:r w:rsidRPr="001F20D7">
              <w:t xml:space="preserve">Проверка условий жизни </w:t>
            </w:r>
            <w:r w:rsidR="00E1507D" w:rsidRPr="001F20D7">
              <w:t>об</w:t>
            </w:r>
            <w:r w:rsidRPr="001F20D7">
              <w:t>уча</w:t>
            </w:r>
            <w:r w:rsidR="00E1507D" w:rsidRPr="001F20D7">
              <w:t>ю</w:t>
            </w:r>
            <w:r w:rsidRPr="001F20D7">
              <w:t>щихся в неблагополучных семьях, составление актов обследования жилищно-бытовых условий и воспитания учащихся.</w:t>
            </w:r>
          </w:p>
        </w:tc>
        <w:tc>
          <w:tcPr>
            <w:tcW w:w="1856" w:type="dxa"/>
          </w:tcPr>
          <w:p w:rsidR="004F5D3E" w:rsidRDefault="004F5D3E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  <w:p w:rsidR="00BA6E11" w:rsidRPr="001F20D7" w:rsidRDefault="00BA6E11" w:rsidP="00794B6D">
            <w:pPr>
              <w:snapToGrid w:val="0"/>
              <w:jc w:val="center"/>
            </w:pPr>
            <w:r w:rsidRPr="001F20D7">
              <w:t>по плану и по необходимости.</w:t>
            </w:r>
          </w:p>
        </w:tc>
        <w:tc>
          <w:tcPr>
            <w:tcW w:w="2920" w:type="dxa"/>
          </w:tcPr>
          <w:p w:rsidR="00E1507D" w:rsidRPr="001F20D7" w:rsidRDefault="00E1507D" w:rsidP="00E1507D">
            <w:r w:rsidRPr="001F20D7">
              <w:t xml:space="preserve"> Заместитель директора</w:t>
            </w:r>
          </w:p>
          <w:p w:rsidR="00E1507D" w:rsidRPr="001F20D7" w:rsidRDefault="00E1507D" w:rsidP="00E1507D">
            <w:pPr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Социальный педагог</w:t>
            </w:r>
          </w:p>
          <w:p w:rsidR="00BA6E11" w:rsidRPr="001F20D7" w:rsidRDefault="00E1507D" w:rsidP="00E1507D">
            <w:pPr>
              <w:snapToGrid w:val="0"/>
              <w:jc w:val="center"/>
            </w:pPr>
            <w:r w:rsidRPr="001F20D7">
              <w:rPr>
                <w:color w:val="000000"/>
              </w:rPr>
              <w:t>Педагог-психолог Классные руководители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.7</w:t>
            </w:r>
          </w:p>
        </w:tc>
        <w:tc>
          <w:tcPr>
            <w:tcW w:w="4591" w:type="dxa"/>
          </w:tcPr>
          <w:p w:rsidR="00BA6E11" w:rsidRPr="001F20D7" w:rsidRDefault="00BA6E11" w:rsidP="00794B6D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 w:rsidRPr="001F20D7">
              <w:rPr>
                <w:color w:val="000000"/>
              </w:rPr>
              <w:t>Проведение заседания Совета по профилактике правонарушений среди несовершеннолетних</w:t>
            </w:r>
          </w:p>
        </w:tc>
        <w:tc>
          <w:tcPr>
            <w:tcW w:w="1856" w:type="dxa"/>
          </w:tcPr>
          <w:p w:rsidR="00E1507D" w:rsidRPr="001F20D7" w:rsidRDefault="00E1507D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201</w:t>
            </w:r>
            <w:r w:rsidR="004C6088">
              <w:rPr>
                <w:color w:val="000000"/>
              </w:rPr>
              <w:t>5</w:t>
            </w:r>
            <w:r w:rsidRPr="001F20D7">
              <w:rPr>
                <w:color w:val="000000"/>
              </w:rPr>
              <w:t>-20</w:t>
            </w:r>
            <w:r w:rsidR="004C6088">
              <w:rPr>
                <w:color w:val="000000"/>
              </w:rPr>
              <w:t>20</w:t>
            </w:r>
          </w:p>
          <w:p w:rsidR="00BA6E11" w:rsidRPr="001F20D7" w:rsidRDefault="00BA6E11" w:rsidP="00794B6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1 раз в месяц</w:t>
            </w:r>
          </w:p>
        </w:tc>
        <w:tc>
          <w:tcPr>
            <w:tcW w:w="2920" w:type="dxa"/>
          </w:tcPr>
          <w:p w:rsidR="00BA6E11" w:rsidRPr="001F20D7" w:rsidRDefault="00BA6E11" w:rsidP="00E1507D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Директор школы</w:t>
            </w:r>
          </w:p>
          <w:p w:rsidR="00E1507D" w:rsidRPr="001F20D7" w:rsidRDefault="00E1507D" w:rsidP="00E1507D">
            <w:r w:rsidRPr="001F20D7">
              <w:t xml:space="preserve"> Заместитель директора</w:t>
            </w:r>
          </w:p>
          <w:p w:rsidR="00E1507D" w:rsidRPr="001F20D7" w:rsidRDefault="00E1507D" w:rsidP="00E1507D">
            <w:pPr>
              <w:snapToGrid w:val="0"/>
              <w:jc w:val="center"/>
              <w:rPr>
                <w:color w:val="000000"/>
              </w:rPr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BA6E11" w:rsidRPr="001F20D7" w:rsidTr="00E1507D">
        <w:tc>
          <w:tcPr>
            <w:tcW w:w="664" w:type="dxa"/>
          </w:tcPr>
          <w:p w:rsidR="00BA6E11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BA6E11" w:rsidRPr="001F20D7">
              <w:t>.8</w:t>
            </w:r>
          </w:p>
        </w:tc>
        <w:tc>
          <w:tcPr>
            <w:tcW w:w="4591" w:type="dxa"/>
          </w:tcPr>
          <w:p w:rsidR="00BA6E11" w:rsidRPr="001F20D7" w:rsidRDefault="00BA6E11" w:rsidP="00E1507D">
            <w:pPr>
              <w:snapToGrid w:val="0"/>
            </w:pPr>
            <w:r w:rsidRPr="001F20D7">
              <w:t>Привлечение КДН</w:t>
            </w:r>
            <w:r w:rsidR="00E1507D" w:rsidRPr="001F20D7">
              <w:t xml:space="preserve"> и ЗП</w:t>
            </w:r>
            <w:r w:rsidRPr="001F20D7">
              <w:t xml:space="preserve"> к работе с неблагополучн</w:t>
            </w:r>
            <w:r w:rsidR="00E1507D" w:rsidRPr="001F20D7">
              <w:t xml:space="preserve">ыми </w:t>
            </w:r>
            <w:r w:rsidRPr="001F20D7">
              <w:t xml:space="preserve"> семь</w:t>
            </w:r>
            <w:r w:rsidR="00E1507D" w:rsidRPr="001F20D7">
              <w:t>ями</w:t>
            </w:r>
          </w:p>
        </w:tc>
        <w:tc>
          <w:tcPr>
            <w:tcW w:w="1856" w:type="dxa"/>
          </w:tcPr>
          <w:p w:rsidR="00BA6E11" w:rsidRPr="001F20D7" w:rsidRDefault="00E1507D" w:rsidP="004C6088">
            <w:pPr>
              <w:snapToGrid w:val="0"/>
              <w:jc w:val="center"/>
            </w:pPr>
            <w:r w:rsidRPr="001F20D7">
              <w:t>201</w:t>
            </w:r>
            <w:r w:rsidR="004C6088">
              <w:t>5</w:t>
            </w:r>
            <w:r w:rsidRPr="001F20D7">
              <w:t>-20</w:t>
            </w:r>
            <w:r w:rsidR="004C6088">
              <w:t>20</w:t>
            </w:r>
          </w:p>
        </w:tc>
        <w:tc>
          <w:tcPr>
            <w:tcW w:w="2920" w:type="dxa"/>
          </w:tcPr>
          <w:p w:rsidR="00E1507D" w:rsidRPr="001F20D7" w:rsidRDefault="00E1507D" w:rsidP="00E1507D">
            <w:r w:rsidRPr="001F20D7">
              <w:t xml:space="preserve">  Заместитель директора</w:t>
            </w:r>
          </w:p>
          <w:p w:rsidR="00BA6E11" w:rsidRPr="001F20D7" w:rsidRDefault="00E1507D" w:rsidP="00E1507D">
            <w:pPr>
              <w:snapToGrid w:val="0"/>
              <w:jc w:val="center"/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794B6D">
            <w:pPr>
              <w:snapToGrid w:val="0"/>
              <w:jc w:val="center"/>
            </w:pPr>
            <w:r w:rsidRPr="001F20D7">
              <w:t>3</w:t>
            </w:r>
            <w:r w:rsidR="00E1507D" w:rsidRPr="001F20D7">
              <w:t>.9</w:t>
            </w:r>
          </w:p>
        </w:tc>
        <w:tc>
          <w:tcPr>
            <w:tcW w:w="4591" w:type="dxa"/>
          </w:tcPr>
          <w:p w:rsidR="00E1507D" w:rsidRPr="001F20D7" w:rsidRDefault="00E1507D" w:rsidP="004F5D3E">
            <w:pPr>
              <w:snapToGrid w:val="0"/>
            </w:pPr>
            <w:r w:rsidRPr="001F20D7">
              <w:t xml:space="preserve">Совместная профилактическая работа с инспектором ОУУП и ПДН </w:t>
            </w:r>
            <w:r w:rsidR="004F5D3E">
              <w:t>О</w:t>
            </w:r>
            <w:r w:rsidRPr="001F20D7">
              <w:t>П №1 «Дислокация г. Лянтор».</w:t>
            </w:r>
          </w:p>
        </w:tc>
        <w:tc>
          <w:tcPr>
            <w:tcW w:w="1856" w:type="dxa"/>
          </w:tcPr>
          <w:p w:rsidR="00E1507D" w:rsidRPr="001F20D7" w:rsidRDefault="004F5D3E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E1507D">
            <w:r w:rsidRPr="001F20D7">
              <w:t xml:space="preserve"> Заместитель директора</w:t>
            </w:r>
          </w:p>
          <w:p w:rsidR="00E1507D" w:rsidRPr="001F20D7" w:rsidRDefault="00E1507D" w:rsidP="00E1507D">
            <w:pPr>
              <w:snapToGrid w:val="0"/>
              <w:jc w:val="center"/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3.10</w:t>
            </w:r>
          </w:p>
        </w:tc>
        <w:tc>
          <w:tcPr>
            <w:tcW w:w="4591" w:type="dxa"/>
          </w:tcPr>
          <w:p w:rsidR="00E1507D" w:rsidRPr="001F20D7" w:rsidRDefault="00E1507D" w:rsidP="00E1507D">
            <w:pPr>
              <w:rPr>
                <w:b/>
                <w:bCs/>
              </w:rPr>
            </w:pPr>
            <w:r w:rsidRPr="001F20D7">
              <w:t>Проведение рейдов совместно с членами школьного р</w:t>
            </w:r>
            <w:r w:rsidR="00C76DB7" w:rsidRPr="001F20D7">
              <w:t>одительского комитета по семьям</w:t>
            </w:r>
            <w:r w:rsidRPr="001F20D7">
              <w:t>, находящихся в социально опасном положении  и семьям проблемных обучающихся</w:t>
            </w:r>
          </w:p>
        </w:tc>
        <w:tc>
          <w:tcPr>
            <w:tcW w:w="1856" w:type="dxa"/>
          </w:tcPr>
          <w:p w:rsidR="00E1507D" w:rsidRPr="001F20D7" w:rsidRDefault="004F5D3E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 xml:space="preserve"> Заместитель директора</w:t>
            </w:r>
          </w:p>
          <w:p w:rsidR="00E1507D" w:rsidRPr="001F20D7" w:rsidRDefault="00E1507D" w:rsidP="00794B6D">
            <w:pPr>
              <w:snapToGrid w:val="0"/>
              <w:jc w:val="center"/>
            </w:pPr>
            <w:r w:rsidRPr="001F20D7">
              <w:rPr>
                <w:color w:val="000000"/>
              </w:rPr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3.11</w:t>
            </w:r>
          </w:p>
        </w:tc>
        <w:tc>
          <w:tcPr>
            <w:tcW w:w="4591" w:type="dxa"/>
          </w:tcPr>
          <w:p w:rsidR="00E1507D" w:rsidRPr="001F20D7" w:rsidRDefault="00E1507D" w:rsidP="00794B6D">
            <w:r w:rsidRPr="001F20D7">
              <w:t>Индивидуальные беседы и консультации с родителями по проблемам семьи и школы.</w:t>
            </w:r>
          </w:p>
        </w:tc>
        <w:tc>
          <w:tcPr>
            <w:tcW w:w="1856" w:type="dxa"/>
          </w:tcPr>
          <w:p w:rsidR="00E1507D" w:rsidRPr="001F20D7" w:rsidRDefault="004F5D3E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>Педагоги-психологи</w:t>
            </w:r>
          </w:p>
          <w:p w:rsidR="00E1507D" w:rsidRPr="001F20D7" w:rsidRDefault="00E1507D" w:rsidP="00794B6D">
            <w:r w:rsidRPr="001F20D7"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3.12</w:t>
            </w:r>
          </w:p>
        </w:tc>
        <w:tc>
          <w:tcPr>
            <w:tcW w:w="4591" w:type="dxa"/>
          </w:tcPr>
          <w:p w:rsidR="00E1507D" w:rsidRPr="001F20D7" w:rsidRDefault="00E1507D" w:rsidP="00794B6D">
            <w:r w:rsidRPr="001F20D7">
              <w:t>Индивидуальные консультации для родителей по вопросам льгот и социальных гарантий.</w:t>
            </w:r>
          </w:p>
        </w:tc>
        <w:tc>
          <w:tcPr>
            <w:tcW w:w="1856" w:type="dxa"/>
          </w:tcPr>
          <w:p w:rsidR="00E1507D" w:rsidRPr="001F20D7" w:rsidRDefault="004F5D3E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3.13</w:t>
            </w:r>
          </w:p>
        </w:tc>
        <w:tc>
          <w:tcPr>
            <w:tcW w:w="4591" w:type="dxa"/>
          </w:tcPr>
          <w:p w:rsidR="00E1507D" w:rsidRPr="001F20D7" w:rsidRDefault="00E1507D" w:rsidP="00794B6D">
            <w:r w:rsidRPr="001F20D7">
              <w:t>Совместная работа классного руководителя, родителей и учителей-предметников.</w:t>
            </w:r>
          </w:p>
        </w:tc>
        <w:tc>
          <w:tcPr>
            <w:tcW w:w="1856" w:type="dxa"/>
          </w:tcPr>
          <w:p w:rsidR="00E1507D" w:rsidRPr="001F20D7" w:rsidRDefault="004F5D3E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>Классные руководители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3.14</w:t>
            </w:r>
          </w:p>
        </w:tc>
        <w:tc>
          <w:tcPr>
            <w:tcW w:w="4591" w:type="dxa"/>
          </w:tcPr>
          <w:p w:rsidR="00E1507D" w:rsidRPr="001F20D7" w:rsidRDefault="00E1507D" w:rsidP="00794B6D">
            <w:r w:rsidRPr="001F20D7">
              <w:t>Собеседование с родителями, уклоняющимися от воспитания подростков;</w:t>
            </w:r>
          </w:p>
          <w:p w:rsidR="00E1507D" w:rsidRPr="001F20D7" w:rsidRDefault="00E1507D" w:rsidP="00794B6D">
            <w:r w:rsidRPr="001F20D7">
              <w:t>Ознакомление 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56" w:type="dxa"/>
          </w:tcPr>
          <w:p w:rsidR="00E1507D" w:rsidRPr="001F20D7" w:rsidRDefault="004F5D3E" w:rsidP="00CC0029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>Заместитель директора</w:t>
            </w:r>
          </w:p>
          <w:p w:rsidR="00E1507D" w:rsidRPr="001F20D7" w:rsidRDefault="00E1507D" w:rsidP="00794B6D">
            <w:r w:rsidRPr="001F20D7">
              <w:t>Социальный педагог</w:t>
            </w:r>
          </w:p>
        </w:tc>
      </w:tr>
      <w:tr w:rsidR="00E1507D" w:rsidRPr="001F20D7" w:rsidTr="00E1507D">
        <w:tc>
          <w:tcPr>
            <w:tcW w:w="664" w:type="dxa"/>
          </w:tcPr>
          <w:p w:rsidR="00E1507D" w:rsidRPr="001F20D7" w:rsidRDefault="00C8042F" w:rsidP="00C06B95">
            <w:r w:rsidRPr="001F20D7">
              <w:t>3.15</w:t>
            </w:r>
          </w:p>
        </w:tc>
        <w:tc>
          <w:tcPr>
            <w:tcW w:w="4591" w:type="dxa"/>
          </w:tcPr>
          <w:p w:rsidR="00E1507D" w:rsidRPr="001F20D7" w:rsidRDefault="00E1507D" w:rsidP="00794B6D">
            <w:r w:rsidRPr="001F20D7">
              <w:t>Проведение малых педсоветов.</w:t>
            </w:r>
          </w:p>
        </w:tc>
        <w:tc>
          <w:tcPr>
            <w:tcW w:w="1856" w:type="dxa"/>
          </w:tcPr>
          <w:p w:rsidR="00E1507D" w:rsidRPr="001F20D7" w:rsidRDefault="004F5D3E" w:rsidP="00C8042F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E1507D" w:rsidRPr="001F20D7" w:rsidRDefault="00E1507D" w:rsidP="00794B6D">
            <w:r w:rsidRPr="001F20D7">
              <w:t>Администрация школы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794B6D">
            <w:r w:rsidRPr="001F20D7">
              <w:t>3.16</w:t>
            </w:r>
          </w:p>
        </w:tc>
        <w:tc>
          <w:tcPr>
            <w:tcW w:w="4591" w:type="dxa"/>
          </w:tcPr>
          <w:p w:rsidR="00246339" w:rsidRPr="001F20D7" w:rsidRDefault="00246339" w:rsidP="00794B6D">
            <w:r w:rsidRPr="001F20D7">
              <w:t>Вовлечение детей из неблагополучных семей в позитивную деятельность, по интересам, способностям</w:t>
            </w:r>
          </w:p>
        </w:tc>
        <w:tc>
          <w:tcPr>
            <w:tcW w:w="1856" w:type="dxa"/>
          </w:tcPr>
          <w:p w:rsidR="00246339" w:rsidRPr="001F20D7" w:rsidRDefault="004F5D3E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794B6D">
            <w:r w:rsidRPr="001F20D7">
              <w:t>Классные руководители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794B6D">
            <w:r w:rsidRPr="001F20D7">
              <w:t>3.17</w:t>
            </w:r>
          </w:p>
        </w:tc>
        <w:tc>
          <w:tcPr>
            <w:tcW w:w="4591" w:type="dxa"/>
          </w:tcPr>
          <w:p w:rsidR="00246339" w:rsidRPr="001F20D7" w:rsidRDefault="00246339" w:rsidP="00794B6D">
            <w:r w:rsidRPr="001F20D7">
              <w:t xml:space="preserve">Информирование обучающихся об ответственности за совершенные правонарушения и преступления </w:t>
            </w:r>
          </w:p>
        </w:tc>
        <w:tc>
          <w:tcPr>
            <w:tcW w:w="1856" w:type="dxa"/>
          </w:tcPr>
          <w:p w:rsidR="00246339" w:rsidRPr="001F20D7" w:rsidRDefault="004F5D3E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794B6D">
            <w:r w:rsidRPr="001F20D7">
              <w:t>Социальный педагог</w:t>
            </w:r>
          </w:p>
          <w:p w:rsidR="00246339" w:rsidRPr="001F20D7" w:rsidRDefault="00246339" w:rsidP="00794B6D">
            <w:r w:rsidRPr="001F20D7">
              <w:t>Инспектор ПДН</w:t>
            </w:r>
          </w:p>
          <w:p w:rsidR="00246339" w:rsidRPr="001F20D7" w:rsidRDefault="00246339" w:rsidP="00794B6D"/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794B6D">
            <w:r w:rsidRPr="001F20D7">
              <w:t>3.20</w:t>
            </w:r>
          </w:p>
        </w:tc>
        <w:tc>
          <w:tcPr>
            <w:tcW w:w="4591" w:type="dxa"/>
          </w:tcPr>
          <w:p w:rsidR="00246339" w:rsidRPr="001F20D7" w:rsidRDefault="00246339" w:rsidP="00794B6D">
            <w:r w:rsidRPr="001F20D7">
              <w:t>Организация каникулярного отдыха</w:t>
            </w:r>
          </w:p>
        </w:tc>
        <w:tc>
          <w:tcPr>
            <w:tcW w:w="1856" w:type="dxa"/>
          </w:tcPr>
          <w:p w:rsidR="00246339" w:rsidRPr="001F20D7" w:rsidRDefault="004F5D3E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794B6D">
            <w:r w:rsidRPr="001F20D7">
              <w:t>Социальный педагог</w:t>
            </w:r>
          </w:p>
          <w:p w:rsidR="00246339" w:rsidRPr="001F20D7" w:rsidRDefault="00246339" w:rsidP="00794B6D">
            <w:r w:rsidRPr="001F20D7">
              <w:t>Классные руководители</w:t>
            </w:r>
          </w:p>
        </w:tc>
      </w:tr>
      <w:tr w:rsidR="00246339" w:rsidRPr="001F20D7" w:rsidTr="00794B6D">
        <w:tc>
          <w:tcPr>
            <w:tcW w:w="10031" w:type="dxa"/>
            <w:gridSpan w:val="4"/>
          </w:tcPr>
          <w:p w:rsidR="00246339" w:rsidRPr="001F20D7" w:rsidRDefault="00246339" w:rsidP="00C8042F">
            <w:pPr>
              <w:numPr>
                <w:ilvl w:val="0"/>
                <w:numId w:val="38"/>
              </w:numPr>
              <w:jc w:val="center"/>
            </w:pPr>
            <w:r w:rsidRPr="001F20D7">
              <w:rPr>
                <w:b/>
              </w:rPr>
              <w:t>Сотрудничество</w:t>
            </w:r>
            <w:r w:rsidR="000063A7">
              <w:rPr>
                <w:b/>
              </w:rPr>
              <w:t xml:space="preserve">  с родителями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C06B95">
            <w:r w:rsidRPr="001F20D7">
              <w:t>4.1</w:t>
            </w:r>
          </w:p>
        </w:tc>
        <w:tc>
          <w:tcPr>
            <w:tcW w:w="4591" w:type="dxa"/>
          </w:tcPr>
          <w:p w:rsidR="00246339" w:rsidRPr="001F20D7" w:rsidRDefault="00246339" w:rsidP="00794B6D">
            <w:pPr>
              <w:snapToGrid w:val="0"/>
            </w:pPr>
            <w:r w:rsidRPr="001F20D7">
              <w:t>Организация и проведение Дня открытых дверей</w:t>
            </w:r>
          </w:p>
        </w:tc>
        <w:tc>
          <w:tcPr>
            <w:tcW w:w="1856" w:type="dxa"/>
          </w:tcPr>
          <w:p w:rsidR="004F5D3E" w:rsidRDefault="004F5D3E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  <w:p w:rsidR="00246339" w:rsidRPr="001F20D7" w:rsidRDefault="00246339" w:rsidP="00794B6D">
            <w:pPr>
              <w:snapToGrid w:val="0"/>
              <w:jc w:val="center"/>
            </w:pPr>
            <w:r w:rsidRPr="001F20D7">
              <w:t>Ежегодно декабрь</w:t>
            </w:r>
          </w:p>
        </w:tc>
        <w:tc>
          <w:tcPr>
            <w:tcW w:w="2920" w:type="dxa"/>
          </w:tcPr>
          <w:p w:rsidR="00246339" w:rsidRPr="001F20D7" w:rsidRDefault="00246339" w:rsidP="00794B6D">
            <w:pPr>
              <w:snapToGrid w:val="0"/>
              <w:jc w:val="center"/>
            </w:pPr>
            <w:r w:rsidRPr="001F20D7">
              <w:t>Заместитель директора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C06B95">
            <w:r w:rsidRPr="001F20D7">
              <w:t>4.2</w:t>
            </w:r>
          </w:p>
        </w:tc>
        <w:tc>
          <w:tcPr>
            <w:tcW w:w="4591" w:type="dxa"/>
          </w:tcPr>
          <w:p w:rsidR="00246339" w:rsidRPr="001F20D7" w:rsidRDefault="00246339" w:rsidP="00794B6D">
            <w:pPr>
              <w:snapToGrid w:val="0"/>
            </w:pPr>
            <w:r w:rsidRPr="001F20D7">
              <w:t>Участие родителей в подготовке и проведении общешкольных мероприятий:</w:t>
            </w:r>
          </w:p>
          <w:p w:rsidR="00246339" w:rsidRPr="001F20D7" w:rsidRDefault="00246339" w:rsidP="00794B6D">
            <w:r w:rsidRPr="001F20D7">
              <w:t>-спортивные праздники;</w:t>
            </w:r>
          </w:p>
          <w:p w:rsidR="00246339" w:rsidRPr="001F20D7" w:rsidRDefault="00246339" w:rsidP="00794B6D">
            <w:r w:rsidRPr="001F20D7">
              <w:t>-концерты, посвященные Дню матери, Дню 8 Марта, Дню Победы.</w:t>
            </w:r>
          </w:p>
          <w:p w:rsidR="00246339" w:rsidRPr="001F20D7" w:rsidRDefault="00246339" w:rsidP="00794B6D">
            <w:r w:rsidRPr="001F20D7">
              <w:t>- новогодних утренников и вечеров;</w:t>
            </w:r>
          </w:p>
          <w:p w:rsidR="00246339" w:rsidRPr="001F20D7" w:rsidRDefault="00246339" w:rsidP="00794B6D">
            <w:r w:rsidRPr="001F20D7">
              <w:t>- месячник «Семья»;</w:t>
            </w:r>
          </w:p>
          <w:p w:rsidR="00246339" w:rsidRPr="001F20D7" w:rsidRDefault="00246339" w:rsidP="00794B6D">
            <w:r w:rsidRPr="001F20D7">
              <w:t>- выпускной вечер;</w:t>
            </w:r>
          </w:p>
        </w:tc>
        <w:tc>
          <w:tcPr>
            <w:tcW w:w="1856" w:type="dxa"/>
          </w:tcPr>
          <w:p w:rsidR="004F5D3E" w:rsidRDefault="004F5D3E" w:rsidP="00C8042F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  <w:p w:rsidR="00246339" w:rsidRPr="001F20D7" w:rsidRDefault="00246339" w:rsidP="004F5D3E">
            <w:pPr>
              <w:snapToGrid w:val="0"/>
              <w:jc w:val="center"/>
            </w:pPr>
            <w:r w:rsidRPr="001F20D7">
              <w:t xml:space="preserve">Ежегодно </w:t>
            </w:r>
          </w:p>
        </w:tc>
        <w:tc>
          <w:tcPr>
            <w:tcW w:w="2920" w:type="dxa"/>
          </w:tcPr>
          <w:p w:rsidR="00246339" w:rsidRPr="001F20D7" w:rsidRDefault="00246339" w:rsidP="00794B6D">
            <w:pPr>
              <w:snapToGrid w:val="0"/>
              <w:jc w:val="center"/>
            </w:pPr>
            <w:r w:rsidRPr="001F20D7">
              <w:t>Заместитель директора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C06B95">
            <w:r w:rsidRPr="001F20D7">
              <w:t>4.3</w:t>
            </w:r>
          </w:p>
        </w:tc>
        <w:tc>
          <w:tcPr>
            <w:tcW w:w="4591" w:type="dxa"/>
          </w:tcPr>
          <w:p w:rsidR="00246339" w:rsidRPr="001F20D7" w:rsidRDefault="00246339" w:rsidP="00794B6D">
            <w:pPr>
              <w:snapToGrid w:val="0"/>
            </w:pPr>
            <w:r w:rsidRPr="001F20D7">
              <w:t>Пропаганда положительного семейного опыта:</w:t>
            </w:r>
          </w:p>
          <w:p w:rsidR="00246339" w:rsidRPr="001F20D7" w:rsidRDefault="00246339" w:rsidP="00794B6D">
            <w:r w:rsidRPr="001F20D7">
              <w:t>участие в районных конкурсах по семье.</w:t>
            </w:r>
          </w:p>
        </w:tc>
        <w:tc>
          <w:tcPr>
            <w:tcW w:w="1856" w:type="dxa"/>
          </w:tcPr>
          <w:p w:rsidR="00246339" w:rsidRPr="001F20D7" w:rsidRDefault="00246339" w:rsidP="00794B6D">
            <w:pPr>
              <w:snapToGrid w:val="0"/>
              <w:jc w:val="center"/>
            </w:pPr>
            <w:r w:rsidRPr="001F20D7">
              <w:t>По возможности</w:t>
            </w:r>
          </w:p>
        </w:tc>
        <w:tc>
          <w:tcPr>
            <w:tcW w:w="2920" w:type="dxa"/>
          </w:tcPr>
          <w:p w:rsidR="00246339" w:rsidRPr="001F20D7" w:rsidRDefault="00246339" w:rsidP="00794B6D">
            <w:pPr>
              <w:snapToGrid w:val="0"/>
              <w:jc w:val="center"/>
            </w:pPr>
            <w:r w:rsidRPr="001F20D7">
              <w:t xml:space="preserve">Родители 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C06B95">
            <w:r w:rsidRPr="001F20D7">
              <w:t>4.4</w:t>
            </w:r>
          </w:p>
        </w:tc>
        <w:tc>
          <w:tcPr>
            <w:tcW w:w="4591" w:type="dxa"/>
          </w:tcPr>
          <w:p w:rsidR="00246339" w:rsidRPr="001F20D7" w:rsidRDefault="00246339" w:rsidP="00794B6D">
            <w:pPr>
              <w:snapToGrid w:val="0"/>
            </w:pPr>
            <w:r w:rsidRPr="001F20D7">
              <w:t>Участие родителей в подготовке и проведении классных мероприятий</w:t>
            </w:r>
          </w:p>
        </w:tc>
        <w:tc>
          <w:tcPr>
            <w:tcW w:w="1856" w:type="dxa"/>
          </w:tcPr>
          <w:p w:rsidR="00246339" w:rsidRPr="001F20D7" w:rsidRDefault="00CB7864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794B6D">
            <w:pPr>
              <w:snapToGrid w:val="0"/>
              <w:jc w:val="center"/>
            </w:pPr>
            <w:r w:rsidRPr="001F20D7">
              <w:t>Классные руководители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246339" w:rsidP="00C06B95">
            <w:r w:rsidRPr="001F20D7">
              <w:t>4.5</w:t>
            </w:r>
          </w:p>
        </w:tc>
        <w:tc>
          <w:tcPr>
            <w:tcW w:w="4591" w:type="dxa"/>
          </w:tcPr>
          <w:p w:rsidR="00246339" w:rsidRPr="001F20D7" w:rsidRDefault="00246339" w:rsidP="00C76DB7">
            <w:pPr>
              <w:snapToGrid w:val="0"/>
            </w:pPr>
            <w:r w:rsidRPr="001F20D7">
              <w:t xml:space="preserve">Совместные рейды с инспектором ОДН ОУУПи ИДН ОП №1 «Дислокация г. Лянтор» ОМВД России по Сургутскому району с членами школьного родительского комитета по семьям, находящихся в социально опасном положении,  семьям проблемных учащихся и по близлежащей территории школы №3, территории микрорайонов </w:t>
            </w:r>
          </w:p>
        </w:tc>
        <w:tc>
          <w:tcPr>
            <w:tcW w:w="1856" w:type="dxa"/>
          </w:tcPr>
          <w:p w:rsidR="00246339" w:rsidRPr="001F20D7" w:rsidRDefault="00CB7864" w:rsidP="00794B6D">
            <w:pPr>
              <w:snapToGrid w:val="0"/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C76DB7">
            <w:r w:rsidRPr="001F20D7">
              <w:t xml:space="preserve">  Заместитель директора</w:t>
            </w:r>
          </w:p>
          <w:p w:rsidR="00246339" w:rsidRPr="001F20D7" w:rsidRDefault="00246339" w:rsidP="00C76DB7">
            <w:pPr>
              <w:snapToGrid w:val="0"/>
              <w:jc w:val="center"/>
            </w:pPr>
            <w:r w:rsidRPr="001F20D7">
              <w:t>Социальный педагог</w:t>
            </w:r>
          </w:p>
          <w:p w:rsidR="00246339" w:rsidRPr="001F20D7" w:rsidRDefault="00246339" w:rsidP="00C76DB7">
            <w:pPr>
              <w:snapToGrid w:val="0"/>
              <w:jc w:val="center"/>
            </w:pPr>
            <w:r w:rsidRPr="001F20D7">
              <w:t>Инспектор ОДН</w:t>
            </w:r>
          </w:p>
        </w:tc>
      </w:tr>
      <w:tr w:rsidR="00246339" w:rsidRPr="001F20D7" w:rsidTr="00A80F85">
        <w:tc>
          <w:tcPr>
            <w:tcW w:w="10031" w:type="dxa"/>
            <w:gridSpan w:val="4"/>
          </w:tcPr>
          <w:p w:rsidR="00246339" w:rsidRPr="001F20D7" w:rsidRDefault="00246339" w:rsidP="00246339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  <w:r w:rsidRPr="001F20D7">
              <w:rPr>
                <w:b/>
              </w:rPr>
              <w:t>Взаимодействие образовательного учреждения с различными субъектами профилактики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6E76B1" w:rsidP="00C06B95">
            <w:r w:rsidRPr="001F20D7">
              <w:t>5.1</w:t>
            </w:r>
          </w:p>
        </w:tc>
        <w:tc>
          <w:tcPr>
            <w:tcW w:w="4591" w:type="dxa"/>
          </w:tcPr>
          <w:p w:rsidR="00246339" w:rsidRPr="001F20D7" w:rsidRDefault="00246339" w:rsidP="00C06B95">
            <w:r w:rsidRPr="001F20D7">
              <w:t>Организация встреч с представителями правоохранительных органов</w:t>
            </w:r>
          </w:p>
        </w:tc>
        <w:tc>
          <w:tcPr>
            <w:tcW w:w="1856" w:type="dxa"/>
          </w:tcPr>
          <w:p w:rsidR="00246339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C06B95">
            <w:r w:rsidRPr="001F20D7">
              <w:t>Заместитель директора</w:t>
            </w:r>
          </w:p>
          <w:p w:rsidR="00246339" w:rsidRPr="001F20D7" w:rsidRDefault="00246339" w:rsidP="00C06B95">
            <w:r w:rsidRPr="001F20D7">
              <w:t>Социальный педагог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6E76B1" w:rsidP="006E76B1">
            <w:r w:rsidRPr="001F20D7">
              <w:t>5.</w:t>
            </w:r>
            <w:r w:rsidR="00246339" w:rsidRPr="001F20D7">
              <w:t>2</w:t>
            </w:r>
          </w:p>
        </w:tc>
        <w:tc>
          <w:tcPr>
            <w:tcW w:w="4591" w:type="dxa"/>
          </w:tcPr>
          <w:p w:rsidR="00246339" w:rsidRPr="001F20D7" w:rsidRDefault="00246339" w:rsidP="00246339">
            <w:r w:rsidRPr="001F20D7">
              <w:t xml:space="preserve"> Организация лекционных занятий с участием специалистов БУ Лянторская городская больница</w:t>
            </w:r>
          </w:p>
        </w:tc>
        <w:tc>
          <w:tcPr>
            <w:tcW w:w="1856" w:type="dxa"/>
          </w:tcPr>
          <w:p w:rsidR="00246339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246339">
            <w:pPr>
              <w:jc w:val="center"/>
            </w:pPr>
            <w:r w:rsidRPr="001F20D7">
              <w:t>Медицинские работники</w:t>
            </w:r>
          </w:p>
        </w:tc>
      </w:tr>
      <w:tr w:rsidR="00246339" w:rsidRPr="001F20D7" w:rsidTr="00E1507D">
        <w:tc>
          <w:tcPr>
            <w:tcW w:w="664" w:type="dxa"/>
          </w:tcPr>
          <w:p w:rsidR="00246339" w:rsidRPr="001F20D7" w:rsidRDefault="006E76B1" w:rsidP="006E76B1">
            <w:r w:rsidRPr="001F20D7">
              <w:t>5.</w:t>
            </w:r>
            <w:r w:rsidR="00246339" w:rsidRPr="001F20D7">
              <w:t>3</w:t>
            </w:r>
          </w:p>
        </w:tc>
        <w:tc>
          <w:tcPr>
            <w:tcW w:w="4591" w:type="dxa"/>
          </w:tcPr>
          <w:p w:rsidR="00246339" w:rsidRPr="001F20D7" w:rsidRDefault="00246339" w:rsidP="00C06B95">
            <w:r w:rsidRPr="001F20D7">
              <w:t xml:space="preserve"> Сотрудничество с центром занятости в организации досуговой и трудовой деятельности несовершеннолетних</w:t>
            </w:r>
          </w:p>
        </w:tc>
        <w:tc>
          <w:tcPr>
            <w:tcW w:w="1856" w:type="dxa"/>
          </w:tcPr>
          <w:p w:rsidR="00246339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246339">
            <w:r w:rsidRPr="001F20D7">
              <w:t>Заместитель директора</w:t>
            </w:r>
          </w:p>
          <w:p w:rsidR="00246339" w:rsidRPr="001F20D7" w:rsidRDefault="00246339" w:rsidP="00246339">
            <w:pPr>
              <w:snapToGrid w:val="0"/>
              <w:jc w:val="center"/>
            </w:pPr>
            <w:r w:rsidRPr="001F20D7">
              <w:t>Социальный педагог</w:t>
            </w:r>
          </w:p>
          <w:p w:rsidR="00246339" w:rsidRPr="001F20D7" w:rsidRDefault="00246339" w:rsidP="00C06B95"/>
        </w:tc>
      </w:tr>
      <w:tr w:rsidR="00246339" w:rsidRPr="001F20D7" w:rsidTr="00E1507D">
        <w:tc>
          <w:tcPr>
            <w:tcW w:w="664" w:type="dxa"/>
          </w:tcPr>
          <w:p w:rsidR="00246339" w:rsidRPr="001F20D7" w:rsidRDefault="006E76B1" w:rsidP="00C06B95">
            <w:r w:rsidRPr="001F20D7">
              <w:t>5.4</w:t>
            </w:r>
          </w:p>
        </w:tc>
        <w:tc>
          <w:tcPr>
            <w:tcW w:w="4591" w:type="dxa"/>
          </w:tcPr>
          <w:p w:rsidR="00246339" w:rsidRPr="001F20D7" w:rsidRDefault="00246339" w:rsidP="006E76B1">
            <w:r w:rsidRPr="001F20D7">
              <w:t xml:space="preserve">Взаимодействие с ОП №1 «Дислокация г. Лянтор» ОМВД России по Сургутскому району, КДН и ЗП </w:t>
            </w:r>
            <w:r w:rsidR="006E76B1" w:rsidRPr="001F20D7">
              <w:t>по</w:t>
            </w:r>
            <w:r w:rsidRPr="001F20D7">
              <w:t xml:space="preserve"> профилактике правонарушений среди несовершеннолетних</w:t>
            </w:r>
          </w:p>
        </w:tc>
        <w:tc>
          <w:tcPr>
            <w:tcW w:w="1856" w:type="dxa"/>
          </w:tcPr>
          <w:p w:rsidR="00246339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46339" w:rsidRPr="001F20D7" w:rsidRDefault="00246339" w:rsidP="00246339">
            <w:r w:rsidRPr="001F20D7">
              <w:t>Заместитель директора</w:t>
            </w:r>
          </w:p>
          <w:p w:rsidR="00246339" w:rsidRPr="001F20D7" w:rsidRDefault="00246339" w:rsidP="00246339">
            <w:pPr>
              <w:snapToGrid w:val="0"/>
              <w:jc w:val="center"/>
            </w:pPr>
            <w:r w:rsidRPr="001F20D7">
              <w:t>Социальный педагог</w:t>
            </w:r>
          </w:p>
          <w:p w:rsidR="00246339" w:rsidRPr="001F20D7" w:rsidRDefault="00246339" w:rsidP="00C06B95"/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5.5</w:t>
            </w:r>
          </w:p>
        </w:tc>
        <w:tc>
          <w:tcPr>
            <w:tcW w:w="4591" w:type="dxa"/>
          </w:tcPr>
          <w:p w:rsidR="006E76B1" w:rsidRPr="001F20D7" w:rsidRDefault="006E76B1" w:rsidP="00794B6D">
            <w:r w:rsidRPr="001F20D7">
              <w:t>Участие детей находящихся в социально опасном положении в школьных, традиционных праздниках, конкурсах, фестивалях, смотрах, акциях.</w:t>
            </w:r>
          </w:p>
        </w:tc>
        <w:tc>
          <w:tcPr>
            <w:tcW w:w="1856" w:type="dxa"/>
          </w:tcPr>
          <w:p w:rsidR="006E76B1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794B6D">
            <w:r w:rsidRPr="001F20D7">
              <w:t>Классные руководители</w:t>
            </w:r>
          </w:p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5.6</w:t>
            </w:r>
          </w:p>
        </w:tc>
        <w:tc>
          <w:tcPr>
            <w:tcW w:w="4591" w:type="dxa"/>
          </w:tcPr>
          <w:p w:rsidR="006E76B1" w:rsidRPr="001F20D7" w:rsidRDefault="002A2D5B" w:rsidP="00794B6D">
            <w:r w:rsidRPr="001F20D7">
              <w:t xml:space="preserve">Работа  по организации занятости учащихся социально-незащищённой категории детей, «группы риска», проведение и участие в операции «Мир твоих увлечений»,  сотрудничество с учреждениями дополнительного образования г. Лянтор. </w:t>
            </w:r>
            <w:r w:rsidR="006E76B1" w:rsidRPr="001F20D7">
              <w:t>(секции, кружки)</w:t>
            </w:r>
          </w:p>
        </w:tc>
        <w:tc>
          <w:tcPr>
            <w:tcW w:w="1856" w:type="dxa"/>
          </w:tcPr>
          <w:p w:rsidR="006E76B1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A2D5B" w:rsidRPr="001F20D7" w:rsidRDefault="002A2D5B" w:rsidP="002A2D5B">
            <w:r w:rsidRPr="001F20D7">
              <w:t>Заместитель директора</w:t>
            </w:r>
          </w:p>
          <w:p w:rsidR="002A2D5B" w:rsidRPr="001F20D7" w:rsidRDefault="002A2D5B" w:rsidP="002A2D5B">
            <w:pPr>
              <w:snapToGrid w:val="0"/>
              <w:jc w:val="center"/>
            </w:pPr>
            <w:r w:rsidRPr="001F20D7">
              <w:t>Социальный педагог</w:t>
            </w:r>
          </w:p>
          <w:p w:rsidR="002A2D5B" w:rsidRPr="001F20D7" w:rsidRDefault="002A2D5B" w:rsidP="00794B6D"/>
          <w:p w:rsidR="006E76B1" w:rsidRPr="001F20D7" w:rsidRDefault="006E76B1" w:rsidP="00794B6D">
            <w:r w:rsidRPr="001F20D7">
              <w:t>Классные руководители</w:t>
            </w:r>
          </w:p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5.7</w:t>
            </w:r>
          </w:p>
        </w:tc>
        <w:tc>
          <w:tcPr>
            <w:tcW w:w="4591" w:type="dxa"/>
          </w:tcPr>
          <w:p w:rsidR="006E76B1" w:rsidRPr="001F20D7" w:rsidRDefault="006E76B1" w:rsidP="00794B6D">
            <w:r w:rsidRPr="001F20D7">
              <w:t xml:space="preserve">Оказание помощи </w:t>
            </w:r>
            <w:r w:rsidR="00CB7864">
              <w:t>об</w:t>
            </w:r>
            <w:r w:rsidRPr="001F20D7">
              <w:t>уча</w:t>
            </w:r>
            <w:r w:rsidR="00CB7864">
              <w:t>ю</w:t>
            </w:r>
            <w:r w:rsidRPr="001F20D7">
              <w:t>щимся, оказавшимся  в трудной жизненной ситуации при трудоустройстве на летний период (июнь, июль, август) при администрации Сургутского района г. Лянтор «Новое поколение» (14-16лет)</w:t>
            </w:r>
          </w:p>
        </w:tc>
        <w:tc>
          <w:tcPr>
            <w:tcW w:w="1856" w:type="dxa"/>
          </w:tcPr>
          <w:p w:rsidR="006E76B1" w:rsidRPr="001F20D7" w:rsidRDefault="00CB7864" w:rsidP="00CB7864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794B6D">
            <w:r w:rsidRPr="001F20D7">
              <w:t>Социальный педагог</w:t>
            </w:r>
          </w:p>
          <w:p w:rsidR="006E76B1" w:rsidRPr="001F20D7" w:rsidRDefault="006E76B1" w:rsidP="00794B6D"/>
        </w:tc>
      </w:tr>
      <w:tr w:rsidR="006E76B1" w:rsidRPr="001F20D7" w:rsidTr="00A80F85">
        <w:tc>
          <w:tcPr>
            <w:tcW w:w="10031" w:type="dxa"/>
            <w:gridSpan w:val="4"/>
          </w:tcPr>
          <w:p w:rsidR="006E76B1" w:rsidRPr="001F20D7" w:rsidRDefault="006E76B1" w:rsidP="00C06B95">
            <w:pPr>
              <w:jc w:val="center"/>
              <w:rPr>
                <w:b/>
              </w:rPr>
            </w:pPr>
            <w:r w:rsidRPr="001F20D7">
              <w:rPr>
                <w:b/>
              </w:rPr>
              <w:t>Организационно-методическая работа</w:t>
            </w:r>
          </w:p>
          <w:p w:rsidR="006E76B1" w:rsidRPr="001F20D7" w:rsidRDefault="006E76B1" w:rsidP="00C06B95">
            <w:pPr>
              <w:jc w:val="center"/>
              <w:rPr>
                <w:b/>
              </w:rPr>
            </w:pPr>
          </w:p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1.</w:t>
            </w:r>
          </w:p>
        </w:tc>
        <w:tc>
          <w:tcPr>
            <w:tcW w:w="4591" w:type="dxa"/>
          </w:tcPr>
          <w:p w:rsidR="006E76B1" w:rsidRPr="001F20D7" w:rsidRDefault="006E76B1" w:rsidP="00C06B95">
            <w:r w:rsidRPr="001F20D7">
              <w:t>Принятие программы « Социально-педагогическая помощь детям из неблагополучных семей»</w:t>
            </w:r>
          </w:p>
        </w:tc>
        <w:tc>
          <w:tcPr>
            <w:tcW w:w="1856" w:type="dxa"/>
          </w:tcPr>
          <w:p w:rsidR="006E76B1" w:rsidRPr="001F20D7" w:rsidRDefault="006E76B1" w:rsidP="00CB7864">
            <w:pPr>
              <w:jc w:val="center"/>
            </w:pPr>
            <w:r w:rsidRPr="001F20D7">
              <w:t>Август 201</w:t>
            </w:r>
            <w:r w:rsidR="00CB7864">
              <w:t>5</w:t>
            </w:r>
            <w:r w:rsidRPr="001F20D7">
              <w:t xml:space="preserve"> г.</w:t>
            </w:r>
          </w:p>
        </w:tc>
        <w:tc>
          <w:tcPr>
            <w:tcW w:w="2920" w:type="dxa"/>
          </w:tcPr>
          <w:p w:rsidR="006E76B1" w:rsidRPr="001F20D7" w:rsidRDefault="006E76B1" w:rsidP="00C06B95">
            <w:r w:rsidRPr="001F20D7">
              <w:t>Педагогический Совет</w:t>
            </w:r>
          </w:p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2.</w:t>
            </w:r>
          </w:p>
        </w:tc>
        <w:tc>
          <w:tcPr>
            <w:tcW w:w="4591" w:type="dxa"/>
          </w:tcPr>
          <w:p w:rsidR="006E76B1" w:rsidRPr="001F20D7" w:rsidRDefault="006E76B1" w:rsidP="00C06B95">
            <w:r w:rsidRPr="001F20D7">
              <w:t>Составление и корректировка банка данных на различные категории семей</w:t>
            </w:r>
          </w:p>
          <w:p w:rsidR="006E76B1" w:rsidRPr="001F20D7" w:rsidRDefault="006E76B1" w:rsidP="00C06B95">
            <w:r w:rsidRPr="001F20D7">
              <w:t xml:space="preserve"> ( многодетные, неполные, находящиеся в СОП)</w:t>
            </w:r>
          </w:p>
        </w:tc>
        <w:tc>
          <w:tcPr>
            <w:tcW w:w="1856" w:type="dxa"/>
          </w:tcPr>
          <w:p w:rsidR="006E76B1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C06B95">
            <w:r w:rsidRPr="001F20D7">
              <w:t>Социальный педагог</w:t>
            </w:r>
          </w:p>
          <w:p w:rsidR="006E76B1" w:rsidRPr="001F20D7" w:rsidRDefault="006E76B1" w:rsidP="00C06B95"/>
        </w:tc>
      </w:tr>
      <w:tr w:rsidR="002A2D5B" w:rsidRPr="001F20D7" w:rsidTr="00E1507D">
        <w:tc>
          <w:tcPr>
            <w:tcW w:w="664" w:type="dxa"/>
          </w:tcPr>
          <w:p w:rsidR="002A2D5B" w:rsidRPr="001F20D7" w:rsidRDefault="002A2D5B" w:rsidP="00C06B95">
            <w:r w:rsidRPr="001F20D7">
              <w:t>3.</w:t>
            </w:r>
          </w:p>
        </w:tc>
        <w:tc>
          <w:tcPr>
            <w:tcW w:w="4591" w:type="dxa"/>
          </w:tcPr>
          <w:p w:rsidR="002A2D5B" w:rsidRPr="001F20D7" w:rsidRDefault="002A2D5B" w:rsidP="00C06B95">
            <w:r w:rsidRPr="001F20D7">
              <w:t xml:space="preserve">Проведение консультаций, педагогических советов, семинаров, совещаний при директоре на тему </w:t>
            </w:r>
          </w:p>
          <w:p w:rsidR="002A2D5B" w:rsidRPr="001F20D7" w:rsidRDefault="002A2D5B" w:rsidP="00C06B95">
            <w:r w:rsidRPr="001F20D7">
              <w:t>« Работа образовательного учреждения с неблагополучной семьей как источником безнадзорности и беспризорности несовершеннолетних»</w:t>
            </w:r>
          </w:p>
        </w:tc>
        <w:tc>
          <w:tcPr>
            <w:tcW w:w="1856" w:type="dxa"/>
          </w:tcPr>
          <w:p w:rsidR="002A2D5B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2A2D5B" w:rsidRPr="001F20D7" w:rsidRDefault="002A2D5B" w:rsidP="00C06B95">
            <w:r w:rsidRPr="001F20D7">
              <w:t>Администрация</w:t>
            </w:r>
          </w:p>
          <w:p w:rsidR="002A2D5B" w:rsidRPr="001F20D7" w:rsidRDefault="002A2D5B" w:rsidP="00C06B95">
            <w:r w:rsidRPr="001F20D7">
              <w:t>Социальный педагог, педагог - психолог, классные руководители</w:t>
            </w:r>
          </w:p>
        </w:tc>
      </w:tr>
      <w:tr w:rsidR="002A2D5B" w:rsidRPr="001F20D7" w:rsidTr="00E1507D">
        <w:tc>
          <w:tcPr>
            <w:tcW w:w="664" w:type="dxa"/>
          </w:tcPr>
          <w:p w:rsidR="002A2D5B" w:rsidRPr="001F20D7" w:rsidRDefault="002A2D5B" w:rsidP="00C06B95">
            <w:r w:rsidRPr="001F20D7">
              <w:t>4.</w:t>
            </w:r>
          </w:p>
        </w:tc>
        <w:tc>
          <w:tcPr>
            <w:tcW w:w="4591" w:type="dxa"/>
          </w:tcPr>
          <w:p w:rsidR="002A2D5B" w:rsidRPr="001F20D7" w:rsidRDefault="002A2D5B" w:rsidP="00C06B95">
            <w:r w:rsidRPr="001F20D7">
              <w:t>Информационный стенд для родителей</w:t>
            </w:r>
            <w:r w:rsidR="00CB7864">
              <w:t xml:space="preserve"> и обучающихся</w:t>
            </w:r>
          </w:p>
        </w:tc>
        <w:tc>
          <w:tcPr>
            <w:tcW w:w="1856" w:type="dxa"/>
          </w:tcPr>
          <w:p w:rsidR="002A2D5B" w:rsidRPr="001F20D7" w:rsidRDefault="002A2D5B" w:rsidP="004C6088">
            <w:pPr>
              <w:jc w:val="center"/>
            </w:pPr>
            <w:r w:rsidRPr="001F20D7">
              <w:t>201</w:t>
            </w:r>
            <w:r w:rsidR="004C6088">
              <w:t>5</w:t>
            </w:r>
            <w:r w:rsidRPr="001F20D7">
              <w:t>-20</w:t>
            </w:r>
            <w:r w:rsidR="004C6088">
              <w:t>20</w:t>
            </w:r>
          </w:p>
        </w:tc>
        <w:tc>
          <w:tcPr>
            <w:tcW w:w="2920" w:type="dxa"/>
          </w:tcPr>
          <w:p w:rsidR="002A2D5B" w:rsidRPr="001F20D7" w:rsidRDefault="002A2D5B" w:rsidP="00C06B95">
            <w:r w:rsidRPr="001F20D7">
              <w:t>Социальный педагог</w:t>
            </w:r>
          </w:p>
          <w:p w:rsidR="002A2D5B" w:rsidRPr="001F20D7" w:rsidRDefault="002A2D5B" w:rsidP="00C06B95"/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5.</w:t>
            </w:r>
          </w:p>
        </w:tc>
        <w:tc>
          <w:tcPr>
            <w:tcW w:w="4591" w:type="dxa"/>
          </w:tcPr>
          <w:p w:rsidR="006E76B1" w:rsidRPr="001F20D7" w:rsidRDefault="006E76B1" w:rsidP="002A2D5B">
            <w:r w:rsidRPr="001F20D7">
              <w:t xml:space="preserve"> Публикации, статьи на школьный сайт и в СМИ по работе семьями</w:t>
            </w:r>
            <w:r w:rsidR="002A2D5B" w:rsidRPr="001F20D7">
              <w:t>, находящимися в социально опасном положении</w:t>
            </w:r>
          </w:p>
        </w:tc>
        <w:tc>
          <w:tcPr>
            <w:tcW w:w="1856" w:type="dxa"/>
          </w:tcPr>
          <w:p w:rsidR="006E76B1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C06B95">
            <w:r w:rsidRPr="001F20D7">
              <w:t>Социальный педагог</w:t>
            </w:r>
          </w:p>
        </w:tc>
      </w:tr>
      <w:tr w:rsidR="006E76B1" w:rsidRPr="001F20D7" w:rsidTr="00E1507D">
        <w:tc>
          <w:tcPr>
            <w:tcW w:w="664" w:type="dxa"/>
          </w:tcPr>
          <w:p w:rsidR="006E76B1" w:rsidRPr="001F20D7" w:rsidRDefault="006E76B1" w:rsidP="00C06B95">
            <w:r w:rsidRPr="001F20D7">
              <w:t>6.</w:t>
            </w:r>
          </w:p>
        </w:tc>
        <w:tc>
          <w:tcPr>
            <w:tcW w:w="4591" w:type="dxa"/>
          </w:tcPr>
          <w:p w:rsidR="006E76B1" w:rsidRPr="001F20D7" w:rsidRDefault="006E76B1" w:rsidP="00C06B95">
            <w:r w:rsidRPr="001F20D7">
              <w:t>Методическая копилка « Работа с неблагополучными семьями»</w:t>
            </w:r>
          </w:p>
        </w:tc>
        <w:tc>
          <w:tcPr>
            <w:tcW w:w="1856" w:type="dxa"/>
          </w:tcPr>
          <w:p w:rsidR="006E76B1" w:rsidRPr="001F20D7" w:rsidRDefault="00CB7864" w:rsidP="00AE4B0B">
            <w:pPr>
              <w:jc w:val="center"/>
            </w:pPr>
            <w:r w:rsidRPr="001F20D7">
              <w:t>201</w:t>
            </w:r>
            <w:r>
              <w:t>5</w:t>
            </w:r>
            <w:r w:rsidRPr="001F20D7">
              <w:t>-20</w:t>
            </w:r>
            <w:r>
              <w:t>20</w:t>
            </w:r>
          </w:p>
        </w:tc>
        <w:tc>
          <w:tcPr>
            <w:tcW w:w="2920" w:type="dxa"/>
          </w:tcPr>
          <w:p w:rsidR="006E76B1" w:rsidRPr="001F20D7" w:rsidRDefault="006E76B1" w:rsidP="00C06B95">
            <w:r w:rsidRPr="001F20D7">
              <w:t>Социальный педагог, психолог</w:t>
            </w:r>
          </w:p>
        </w:tc>
      </w:tr>
    </w:tbl>
    <w:p w:rsidR="00426BBD" w:rsidRPr="001F20D7" w:rsidRDefault="00426BBD" w:rsidP="00426BB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2A2D5B" w:rsidRPr="001F20D7" w:rsidRDefault="002A2D5B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Pr="001F20D7" w:rsidRDefault="002536B5" w:rsidP="00AE4B0B">
      <w:pPr>
        <w:spacing w:line="360" w:lineRule="auto"/>
        <w:rPr>
          <w:b/>
          <w:sz w:val="28"/>
          <w:szCs w:val="28"/>
        </w:rPr>
      </w:pPr>
    </w:p>
    <w:p w:rsidR="002536B5" w:rsidRDefault="002536B5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1F20D7" w:rsidRDefault="001F20D7" w:rsidP="00AE4B0B">
      <w:pPr>
        <w:spacing w:line="360" w:lineRule="auto"/>
        <w:rPr>
          <w:b/>
          <w:sz w:val="28"/>
          <w:szCs w:val="28"/>
        </w:rPr>
      </w:pPr>
    </w:p>
    <w:p w:rsidR="0081550A" w:rsidRPr="001F20D7" w:rsidRDefault="0081550A" w:rsidP="00AE4B0B">
      <w:pPr>
        <w:spacing w:line="360" w:lineRule="auto"/>
        <w:rPr>
          <w:b/>
          <w:sz w:val="28"/>
          <w:szCs w:val="28"/>
        </w:rPr>
      </w:pPr>
    </w:p>
    <w:p w:rsidR="00426BBD" w:rsidRPr="001F20D7" w:rsidRDefault="00AE4B0B" w:rsidP="00AE4B0B">
      <w:pPr>
        <w:spacing w:line="360" w:lineRule="auto"/>
        <w:ind w:left="993"/>
        <w:rPr>
          <w:b/>
          <w:bCs/>
          <w:color w:val="000000"/>
        </w:rPr>
      </w:pPr>
      <w:r w:rsidRPr="001F20D7">
        <w:rPr>
          <w:b/>
        </w:rPr>
        <w:t xml:space="preserve">           </w:t>
      </w:r>
      <w:r w:rsidR="00426BBD" w:rsidRPr="001F20D7">
        <w:rPr>
          <w:b/>
        </w:rPr>
        <w:t>5.МЕХАНИЗМ РЕАЛИЗАЦИИ ПРОГРАММЫ</w:t>
      </w:r>
      <w:r w:rsidR="00426BBD" w:rsidRPr="001F20D7">
        <w:rPr>
          <w:b/>
          <w:bCs/>
          <w:color w:val="000000"/>
        </w:rPr>
        <w:t xml:space="preserve"> </w:t>
      </w:r>
      <w:r w:rsidR="00426BBD" w:rsidRPr="001F20D7">
        <w:rPr>
          <w:b/>
        </w:rPr>
        <w:t>И КОНТРОЛЬ</w:t>
      </w:r>
    </w:p>
    <w:p w:rsidR="00426BBD" w:rsidRPr="001F20D7" w:rsidRDefault="00AE4B0B" w:rsidP="00AE4B0B">
      <w:pPr>
        <w:spacing w:line="360" w:lineRule="auto"/>
        <w:ind w:left="1353"/>
        <w:rPr>
          <w:b/>
          <w:bCs/>
          <w:color w:val="000000"/>
        </w:rPr>
      </w:pPr>
      <w:r w:rsidRPr="001F20D7">
        <w:rPr>
          <w:b/>
        </w:rPr>
        <w:t xml:space="preserve">                           </w:t>
      </w:r>
      <w:r w:rsidR="00426BBD" w:rsidRPr="001F20D7">
        <w:rPr>
          <w:b/>
        </w:rPr>
        <w:t>ПРОЦЕССА ЕЕ  РЕАЛИЗАЦИИ</w:t>
      </w:r>
    </w:p>
    <w:p w:rsidR="00426BBD" w:rsidRPr="001F20D7" w:rsidRDefault="00426BBD" w:rsidP="00426BBD">
      <w:pPr>
        <w:spacing w:line="360" w:lineRule="auto"/>
        <w:jc w:val="center"/>
        <w:rPr>
          <w:b/>
          <w:bCs/>
          <w:color w:val="000000"/>
          <w:sz w:val="8"/>
          <w:szCs w:val="8"/>
        </w:rPr>
      </w:pPr>
    </w:p>
    <w:p w:rsidR="00426BBD" w:rsidRPr="001F20D7" w:rsidRDefault="00426BBD" w:rsidP="00426BBD">
      <w:pPr>
        <w:pStyle w:val="ad"/>
        <w:tabs>
          <w:tab w:val="left" w:pos="1440"/>
        </w:tabs>
        <w:spacing w:line="360" w:lineRule="auto"/>
        <w:ind w:firstLine="709"/>
        <w:jc w:val="both"/>
        <w:rPr>
          <w:sz w:val="24"/>
        </w:rPr>
      </w:pPr>
      <w:r w:rsidRPr="001F20D7">
        <w:rPr>
          <w:sz w:val="24"/>
        </w:rPr>
        <w:t>Механизм реализации Программы определен комплексом мероприятий по прав</w:t>
      </w:r>
      <w:r w:rsidRPr="001F20D7">
        <w:rPr>
          <w:sz w:val="24"/>
        </w:rPr>
        <w:t>о</w:t>
      </w:r>
      <w:r w:rsidRPr="001F20D7">
        <w:rPr>
          <w:sz w:val="24"/>
        </w:rPr>
        <w:t>вому, организационному, социально-экономическому, информационному обеспечению.</w:t>
      </w:r>
    </w:p>
    <w:p w:rsidR="00426BBD" w:rsidRPr="001F20D7" w:rsidRDefault="00426BBD" w:rsidP="00426BBD">
      <w:pPr>
        <w:adjustRightInd w:val="0"/>
        <w:spacing w:line="360" w:lineRule="auto"/>
        <w:ind w:firstLine="708"/>
        <w:jc w:val="both"/>
      </w:pPr>
      <w:r w:rsidRPr="001F20D7">
        <w:t xml:space="preserve">Реализацию Программы осуществляет педагогический коллектив МБОУ </w:t>
      </w:r>
      <w:r w:rsidR="00AE4B0B" w:rsidRPr="001F20D7">
        <w:t xml:space="preserve">Лянторская </w:t>
      </w:r>
      <w:r w:rsidRPr="001F20D7">
        <w:t>СОШ №</w:t>
      </w:r>
      <w:r w:rsidR="00AE4B0B" w:rsidRPr="001F20D7">
        <w:t>3</w:t>
      </w:r>
      <w:r w:rsidRPr="001F20D7">
        <w:t xml:space="preserve"> </w:t>
      </w:r>
      <w:r w:rsidR="00AE4B0B" w:rsidRPr="001F20D7">
        <w:t>г.п. Лянтор</w:t>
      </w:r>
    </w:p>
    <w:p w:rsidR="00426BBD" w:rsidRPr="001F20D7" w:rsidRDefault="00426BBD" w:rsidP="00426BBD">
      <w:pPr>
        <w:tabs>
          <w:tab w:val="left" w:pos="1440"/>
        </w:tabs>
        <w:spacing w:line="360" w:lineRule="auto"/>
        <w:ind w:firstLine="708"/>
        <w:jc w:val="both"/>
      </w:pPr>
      <w:r w:rsidRPr="001F20D7">
        <w:t xml:space="preserve">При необходимости в Программу вносятся изменения, подлежащие исполнению в текущем году, в случае необходимости - в течение срока реализации Программы. </w:t>
      </w:r>
    </w:p>
    <w:p w:rsidR="00426BBD" w:rsidRPr="001F20D7" w:rsidRDefault="00426BBD" w:rsidP="00426BBD">
      <w:pPr>
        <w:adjustRightInd w:val="0"/>
        <w:spacing w:line="360" w:lineRule="auto"/>
        <w:ind w:firstLine="708"/>
        <w:jc w:val="both"/>
      </w:pPr>
      <w:r w:rsidRPr="001F20D7">
        <w:t>В целях эффективной реализации программы администрация школа о</w:t>
      </w:r>
      <w:r w:rsidRPr="001F20D7">
        <w:rPr>
          <w:bCs/>
        </w:rPr>
        <w:t xml:space="preserve">рганизует мониторинг выполнения программных мероприятий, </w:t>
      </w:r>
      <w:r w:rsidRPr="001F20D7">
        <w:t>работу по корректировке Програ</w:t>
      </w:r>
      <w:r w:rsidRPr="001F20D7">
        <w:t>м</w:t>
      </w:r>
      <w:r w:rsidRPr="001F20D7">
        <w:t>мы на основании результатов работы за год, п</w:t>
      </w:r>
      <w:r w:rsidRPr="001F20D7">
        <w:rPr>
          <w:bCs/>
        </w:rPr>
        <w:t xml:space="preserve">редоставляет </w:t>
      </w:r>
      <w:r w:rsidRPr="001F20D7">
        <w:t>информацию о ходе реализ</w:t>
      </w:r>
      <w:r w:rsidRPr="001F20D7">
        <w:t>а</w:t>
      </w:r>
      <w:r w:rsidRPr="001F20D7">
        <w:t xml:space="preserve">ции Программы в </w:t>
      </w:r>
      <w:r w:rsidR="00AE4B0B" w:rsidRPr="001F20D7">
        <w:t xml:space="preserve">Департамент </w:t>
      </w:r>
      <w:r w:rsidRPr="001F20D7">
        <w:t xml:space="preserve"> образования. Ход и результаты выполнения мероприятий могут быть рассмотрены на педагогическом совете, совещании при директоре и замест</w:t>
      </w:r>
      <w:r w:rsidRPr="001F20D7">
        <w:t>и</w:t>
      </w:r>
      <w:r w:rsidRPr="001F20D7">
        <w:t>теле директора.</w:t>
      </w:r>
    </w:p>
    <w:p w:rsidR="00426BBD" w:rsidRPr="001F20D7" w:rsidRDefault="00426BBD" w:rsidP="00426BBD">
      <w:pPr>
        <w:spacing w:line="360" w:lineRule="auto"/>
        <w:ind w:firstLine="708"/>
        <w:jc w:val="both"/>
        <w:rPr>
          <w:bCs/>
        </w:rPr>
      </w:pPr>
      <w:r w:rsidRPr="001F20D7">
        <w:t>Исполнители мероприятий Программы несут ответственность за их качественное и своевременное выполнение</w:t>
      </w:r>
      <w:r w:rsidRPr="001F20D7">
        <w:rPr>
          <w:bCs/>
        </w:rPr>
        <w:t>.</w:t>
      </w: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Pr="001F20D7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Pr="001F20D7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Pr="001F20D7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Pr="001F20D7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Pr="001F20D7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2536B5" w:rsidRDefault="002536B5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1F20D7" w:rsidRPr="001F20D7" w:rsidRDefault="001F20D7" w:rsidP="00426BBD">
      <w:pPr>
        <w:autoSpaceDE w:val="0"/>
        <w:autoSpaceDN w:val="0"/>
        <w:spacing w:line="360" w:lineRule="auto"/>
        <w:ind w:left="993"/>
        <w:jc w:val="center"/>
        <w:rPr>
          <w:b/>
          <w:sz w:val="28"/>
          <w:szCs w:val="28"/>
        </w:rPr>
      </w:pPr>
    </w:p>
    <w:p w:rsidR="00AE4B0B" w:rsidRPr="001F20D7" w:rsidRDefault="00AE4B0B" w:rsidP="002536B5">
      <w:pPr>
        <w:autoSpaceDE w:val="0"/>
        <w:autoSpaceDN w:val="0"/>
        <w:spacing w:line="360" w:lineRule="auto"/>
        <w:rPr>
          <w:b/>
          <w:sz w:val="28"/>
          <w:szCs w:val="28"/>
        </w:rPr>
      </w:pPr>
    </w:p>
    <w:p w:rsidR="00426BBD" w:rsidRPr="001F20D7" w:rsidRDefault="00426BBD" w:rsidP="00AE4B0B">
      <w:pPr>
        <w:numPr>
          <w:ilvl w:val="0"/>
          <w:numId w:val="38"/>
        </w:numPr>
        <w:autoSpaceDE w:val="0"/>
        <w:autoSpaceDN w:val="0"/>
        <w:spacing w:line="360" w:lineRule="auto"/>
        <w:jc w:val="center"/>
        <w:rPr>
          <w:b/>
        </w:rPr>
      </w:pPr>
      <w:r w:rsidRPr="001F20D7">
        <w:rPr>
          <w:b/>
        </w:rPr>
        <w:t>ОЦЕНКА ЭФФЕКТИВНОСТИ РЕАЛИЗАЦИИ ПРОГРА</w:t>
      </w:r>
      <w:r w:rsidRPr="001F20D7">
        <w:rPr>
          <w:b/>
        </w:rPr>
        <w:t>М</w:t>
      </w:r>
      <w:r w:rsidRPr="001F20D7">
        <w:rPr>
          <w:b/>
        </w:rPr>
        <w:t>МЫ</w:t>
      </w:r>
    </w:p>
    <w:p w:rsidR="00426BBD" w:rsidRPr="001F20D7" w:rsidRDefault="00426BBD" w:rsidP="00426BBD">
      <w:pPr>
        <w:pStyle w:val="a3"/>
        <w:spacing w:before="0" w:beforeAutospacing="0" w:after="0" w:afterAutospacing="0" w:line="360" w:lineRule="auto"/>
        <w:ind w:firstLine="708"/>
        <w:jc w:val="both"/>
      </w:pPr>
      <w:r w:rsidRPr="001F20D7">
        <w:t>Оценка эффективности реализации настоящей Программы будет осуществляться на основе следующих показателей:</w:t>
      </w:r>
    </w:p>
    <w:p w:rsidR="002256F9" w:rsidRPr="001F20D7" w:rsidRDefault="002256F9" w:rsidP="00426BBD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napToGrid w:val="0"/>
        <w:spacing w:before="0" w:beforeAutospacing="0" w:after="0" w:afterAutospacing="0" w:line="276" w:lineRule="auto"/>
        <w:ind w:left="792"/>
      </w:pPr>
      <w:r w:rsidRPr="001F20D7">
        <w:t>Повышение педагогической культуры родителей.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>Сформированность активной педагогической позиции родителей.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>Привлечение к активному участию родителей в общешкольных мероприятиях.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>Снижение случаев безнадзорности несовершеннолетних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 xml:space="preserve">Укрепление дисциплины </w:t>
      </w:r>
      <w:r w:rsidR="00237856">
        <w:t>обу</w:t>
      </w:r>
      <w:r w:rsidRPr="001F20D7">
        <w:t>ча</w:t>
      </w:r>
      <w:r w:rsidR="00237856">
        <w:t>ю</w:t>
      </w:r>
      <w:r w:rsidRPr="001F20D7">
        <w:t>щихся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>Приобщение детей к ценностям семейной культуры, на основе сформированност</w:t>
      </w:r>
      <w:r w:rsidR="002256F9" w:rsidRPr="001F20D7">
        <w:t>и</w:t>
      </w:r>
      <w:r w:rsidR="00C252FB" w:rsidRPr="001F20D7">
        <w:t>,</w:t>
      </w:r>
      <w:r w:rsidRPr="001F20D7">
        <w:t xml:space="preserve"> духовности и нравственности.</w:t>
      </w:r>
    </w:p>
    <w:p w:rsidR="00AE4B0B" w:rsidRPr="001F20D7" w:rsidRDefault="00AE4B0B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 xml:space="preserve">Овладение </w:t>
      </w:r>
      <w:r w:rsidR="00C252FB" w:rsidRPr="001F20D7">
        <w:t>об</w:t>
      </w:r>
      <w:r w:rsidRPr="001F20D7">
        <w:t>уча</w:t>
      </w:r>
      <w:r w:rsidR="00C252FB" w:rsidRPr="001F20D7">
        <w:t>ю</w:t>
      </w:r>
      <w:r w:rsidRPr="001F20D7">
        <w:t>щи</w:t>
      </w:r>
      <w:r w:rsidR="002256F9" w:rsidRPr="001F20D7">
        <w:t>ми</w:t>
      </w:r>
      <w:r w:rsidRPr="001F20D7">
        <w:t>ся культурой семейных отношений.</w:t>
      </w:r>
    </w:p>
    <w:p w:rsidR="002256F9" w:rsidRPr="001F20D7" w:rsidRDefault="002256F9" w:rsidP="002256F9">
      <w:pPr>
        <w:pStyle w:val="a3"/>
        <w:numPr>
          <w:ilvl w:val="0"/>
          <w:numId w:val="39"/>
        </w:numPr>
        <w:tabs>
          <w:tab w:val="left" w:pos="792"/>
        </w:tabs>
        <w:suppressAutoHyphens/>
        <w:spacing w:before="0" w:beforeAutospacing="0" w:after="0" w:afterAutospacing="0" w:line="276" w:lineRule="auto"/>
        <w:ind w:left="792"/>
      </w:pPr>
      <w:r w:rsidRPr="001F20D7">
        <w:t>Повышение правовой грамотности родителей и детей</w:t>
      </w:r>
    </w:p>
    <w:p w:rsidR="00C252FB" w:rsidRPr="001F20D7" w:rsidRDefault="00C252FB" w:rsidP="00C252FB">
      <w:pPr>
        <w:numPr>
          <w:ilvl w:val="0"/>
          <w:numId w:val="39"/>
        </w:numPr>
        <w:tabs>
          <w:tab w:val="clear" w:pos="1071"/>
          <w:tab w:val="num" w:pos="851"/>
        </w:tabs>
        <w:spacing w:line="360" w:lineRule="auto"/>
        <w:ind w:hanging="645"/>
        <w:rPr>
          <w:color w:val="000000"/>
        </w:rPr>
      </w:pPr>
      <w:r w:rsidRPr="001F20D7">
        <w:t>Уменьшения количества детей состоящих на всех видах учёта.</w:t>
      </w:r>
    </w:p>
    <w:p w:rsidR="00AE4B0B" w:rsidRPr="001F20D7" w:rsidRDefault="00AE4B0B" w:rsidP="002256F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2256F9" w:rsidRPr="001F20D7" w:rsidRDefault="002256F9" w:rsidP="000C3E21">
      <w:pPr>
        <w:spacing w:line="360" w:lineRule="auto"/>
        <w:ind w:firstLine="709"/>
        <w:jc w:val="both"/>
        <w:rPr>
          <w:color w:val="000000"/>
        </w:rPr>
      </w:pPr>
    </w:p>
    <w:p w:rsidR="00C252FB" w:rsidRPr="001F20D7" w:rsidRDefault="00C252FB" w:rsidP="000C3E21">
      <w:pPr>
        <w:spacing w:line="360" w:lineRule="auto"/>
        <w:ind w:firstLine="709"/>
        <w:jc w:val="both"/>
        <w:rPr>
          <w:color w:val="000000"/>
        </w:rPr>
      </w:pPr>
    </w:p>
    <w:p w:rsidR="00C252FB" w:rsidRPr="001F20D7" w:rsidRDefault="00C252FB" w:rsidP="000C3E21">
      <w:pPr>
        <w:spacing w:line="360" w:lineRule="auto"/>
        <w:ind w:firstLine="709"/>
        <w:jc w:val="both"/>
        <w:rPr>
          <w:color w:val="000000"/>
        </w:rPr>
      </w:pPr>
    </w:p>
    <w:p w:rsidR="00C252FB" w:rsidRPr="001F20D7" w:rsidRDefault="00C252FB" w:rsidP="000C3E21">
      <w:pPr>
        <w:spacing w:line="360" w:lineRule="auto"/>
        <w:ind w:firstLine="709"/>
        <w:jc w:val="both"/>
        <w:rPr>
          <w:color w:val="000000"/>
        </w:rPr>
      </w:pPr>
    </w:p>
    <w:p w:rsidR="00C252FB" w:rsidRPr="001F20D7" w:rsidRDefault="00C252FB" w:rsidP="000C3E21">
      <w:pPr>
        <w:spacing w:line="360" w:lineRule="auto"/>
        <w:ind w:firstLine="709"/>
        <w:jc w:val="both"/>
        <w:rPr>
          <w:color w:val="000000"/>
        </w:rPr>
      </w:pPr>
    </w:p>
    <w:p w:rsidR="002536B5" w:rsidRDefault="002536B5" w:rsidP="000C3E21">
      <w:pPr>
        <w:spacing w:line="360" w:lineRule="auto"/>
        <w:ind w:firstLine="709"/>
        <w:jc w:val="both"/>
        <w:rPr>
          <w:color w:val="000000"/>
        </w:rPr>
      </w:pPr>
    </w:p>
    <w:p w:rsidR="001F20D7" w:rsidRPr="001F20D7" w:rsidRDefault="001F20D7" w:rsidP="000C3E21">
      <w:pPr>
        <w:spacing w:line="360" w:lineRule="auto"/>
        <w:ind w:firstLine="709"/>
        <w:jc w:val="both"/>
        <w:rPr>
          <w:color w:val="000000"/>
        </w:rPr>
      </w:pPr>
    </w:p>
    <w:p w:rsidR="00C252FB" w:rsidRPr="001F20D7" w:rsidRDefault="00537A72" w:rsidP="000C3E21">
      <w:pPr>
        <w:spacing w:line="360" w:lineRule="auto"/>
        <w:ind w:firstLine="709"/>
        <w:jc w:val="both"/>
        <w:rPr>
          <w:i/>
          <w:color w:val="000000"/>
        </w:rPr>
      </w:pPr>
      <w:r w:rsidRPr="001F20D7">
        <w:rPr>
          <w:i/>
          <w:color w:val="000000"/>
        </w:rPr>
        <w:t>Приложение 1</w:t>
      </w:r>
    </w:p>
    <w:p w:rsidR="000C24D4" w:rsidRPr="001F20D7" w:rsidRDefault="000C24D4" w:rsidP="00790645"/>
    <w:p w:rsidR="000C24D4" w:rsidRPr="001F20D7" w:rsidRDefault="000C24D4" w:rsidP="00790645"/>
    <w:p w:rsidR="000661B3" w:rsidRPr="001F20D7" w:rsidRDefault="000661B3" w:rsidP="000C24D4">
      <w:pPr>
        <w:rPr>
          <w:b/>
        </w:rPr>
      </w:pPr>
      <w:r w:rsidRPr="001F20D7">
        <w:rPr>
          <w:b/>
          <w:kern w:val="36"/>
        </w:rPr>
        <w:t>Памятка для классных руководителей при взаимодействии с неблагополучными семьями.</w:t>
      </w:r>
    </w:p>
    <w:p w:rsidR="000251BD" w:rsidRPr="001F20D7" w:rsidRDefault="000251BD" w:rsidP="000251BD">
      <w:pPr>
        <w:rPr>
          <w:b/>
          <w:kern w:val="36"/>
        </w:rPr>
      </w:pP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1. Никогда не предпринимайте воспитательных действий в плохом настроении.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2. Четко и ясно определите для себя, чего Вы хотите от семьи, что думает семья по этому поводу, постарайтесь убедить ее в том, что Ваши цели - это, прежде всего их цели.</w:t>
      </w:r>
    </w:p>
    <w:p w:rsidR="000251BD" w:rsidRPr="001F20D7" w:rsidRDefault="000661B3" w:rsidP="003E13C6">
      <w:pPr>
        <w:rPr>
          <w:b/>
          <w:kern w:val="36"/>
        </w:rPr>
      </w:pPr>
      <w:r w:rsidRPr="001F20D7">
        <w:rPr>
          <w:kern w:val="36"/>
        </w:rPr>
        <w:t>3. 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 ведущие к цели.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4. Классный руководитель обязан поощрять успехи, замечать даже самые незначительные успехи.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5. Если есть ошибки, неверные действия, укажите на них. Дайте оценку и сделайте паузу, чтобы семья осознала услышанное.</w:t>
      </w:r>
    </w:p>
    <w:p w:rsidR="003E13C6" w:rsidRPr="001F20D7" w:rsidRDefault="000661B3" w:rsidP="003E13C6">
      <w:pPr>
        <w:rPr>
          <w:kern w:val="36"/>
        </w:rPr>
      </w:pPr>
      <w:r w:rsidRPr="001F20D7">
        <w:rPr>
          <w:kern w:val="36"/>
        </w:rPr>
        <w:t>6. Дайте понять семье, что сочувствуете ей, верите в нее, несмотря на оплошности родителей.</w:t>
      </w:r>
    </w:p>
    <w:p w:rsidR="003E13C6" w:rsidRPr="001F20D7" w:rsidRDefault="003E13C6" w:rsidP="003E13C6">
      <w:pPr>
        <w:rPr>
          <w:kern w:val="36"/>
        </w:rPr>
      </w:pPr>
    </w:p>
    <w:p w:rsidR="00913D88" w:rsidRPr="001F20D7" w:rsidRDefault="00913D88" w:rsidP="003E13C6">
      <w:pPr>
        <w:rPr>
          <w:kern w:val="36"/>
        </w:rPr>
      </w:pPr>
    </w:p>
    <w:p w:rsidR="000661B3" w:rsidRPr="001F20D7" w:rsidRDefault="000661B3" w:rsidP="003E13C6">
      <w:pPr>
        <w:jc w:val="center"/>
        <w:rPr>
          <w:b/>
          <w:kern w:val="36"/>
        </w:rPr>
      </w:pPr>
      <w:r w:rsidRPr="001F20D7">
        <w:rPr>
          <w:b/>
          <w:kern w:val="36"/>
        </w:rPr>
        <w:t>При работе с неблагополучными семьями классному руководителю необходимо:</w:t>
      </w:r>
    </w:p>
    <w:p w:rsidR="003E13C6" w:rsidRPr="001F20D7" w:rsidRDefault="003E13C6" w:rsidP="003E13C6">
      <w:pPr>
        <w:jc w:val="center"/>
        <w:rPr>
          <w:b/>
          <w:kern w:val="36"/>
        </w:rPr>
      </w:pP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1. 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2. Повышение педагогической культуры всех категорий родителей: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- Организация педагогического просвещения. Убеждение родителей в том, что семейное воспитание -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- Привлечение родителей в качестве активных воспитателей (семейные праздники в школе, внеурочная внешкольная деятельность, участие в управлении школой).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3. 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4. Проведение контрольно-коррекционной работы с родителями (анкетирование, тестирование, анализ уровня воспитанности, обученности детей, индивидуальные беседы и т.д.).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5. Учитывать особенности воспитания в каждой отдельной семье, опираясь на положительный опыт повышать приоритет семьи и семейных традиций у всех субъектов образовательной деятельности: детей, родителей, педагогов.</w:t>
      </w:r>
    </w:p>
    <w:p w:rsidR="000661B3" w:rsidRPr="001F20D7" w:rsidRDefault="000661B3" w:rsidP="003E13C6">
      <w:pPr>
        <w:rPr>
          <w:kern w:val="36"/>
        </w:rPr>
      </w:pPr>
      <w:r w:rsidRPr="001F20D7">
        <w:rPr>
          <w:kern w:val="36"/>
        </w:rPr>
        <w:t>6. Устранить чувство вины родителей за свою несостоятельность (отдельный план работы с проблемными родител</w:t>
      </w:r>
      <w:r w:rsidR="00537A72" w:rsidRPr="001F20D7">
        <w:rPr>
          <w:kern w:val="36"/>
        </w:rPr>
        <w:t>ями</w:t>
      </w:r>
      <w:r w:rsidRPr="001F20D7">
        <w:rPr>
          <w:kern w:val="36"/>
        </w:rPr>
        <w:t xml:space="preserve">). </w:t>
      </w:r>
    </w:p>
    <w:p w:rsidR="000661B3" w:rsidRPr="001F20D7" w:rsidRDefault="000661B3" w:rsidP="003E13C6"/>
    <w:p w:rsidR="000661B3" w:rsidRPr="001F20D7" w:rsidRDefault="000661B3" w:rsidP="000661B3">
      <w:pPr>
        <w:rPr>
          <w:b/>
        </w:rPr>
      </w:pPr>
    </w:p>
    <w:p w:rsidR="0070725E" w:rsidRPr="001F20D7" w:rsidRDefault="00683015" w:rsidP="004610A9">
      <w:pPr>
        <w:rPr>
          <w:b/>
        </w:rPr>
      </w:pPr>
      <w:r w:rsidRPr="001F20D7">
        <w:rPr>
          <w:b/>
        </w:rPr>
        <w:t xml:space="preserve">       </w:t>
      </w:r>
      <w:r w:rsidR="0070725E" w:rsidRPr="001F20D7">
        <w:rPr>
          <w:b/>
        </w:rPr>
        <w:t xml:space="preserve">                      </w:t>
      </w:r>
    </w:p>
    <w:p w:rsidR="0070725E" w:rsidRPr="001F20D7" w:rsidRDefault="0070725E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9D05B4" w:rsidRPr="001F20D7" w:rsidRDefault="009D05B4" w:rsidP="004610A9">
      <w:pPr>
        <w:rPr>
          <w:b/>
        </w:rPr>
      </w:pPr>
    </w:p>
    <w:p w:rsidR="00D95662" w:rsidRDefault="00D95662" w:rsidP="004610A9">
      <w:pPr>
        <w:rPr>
          <w:b/>
        </w:rPr>
      </w:pPr>
    </w:p>
    <w:p w:rsidR="001F20D7" w:rsidRDefault="001F20D7" w:rsidP="004610A9">
      <w:pPr>
        <w:rPr>
          <w:b/>
        </w:rPr>
      </w:pPr>
    </w:p>
    <w:p w:rsidR="001F20D7" w:rsidRDefault="001F20D7" w:rsidP="004610A9">
      <w:pPr>
        <w:rPr>
          <w:b/>
        </w:rPr>
      </w:pPr>
    </w:p>
    <w:p w:rsidR="001F20D7" w:rsidRDefault="001F20D7" w:rsidP="004610A9">
      <w:pPr>
        <w:rPr>
          <w:b/>
        </w:rPr>
      </w:pPr>
    </w:p>
    <w:p w:rsidR="00537A72" w:rsidRPr="001F20D7" w:rsidRDefault="00537A72" w:rsidP="004610A9"/>
    <w:p w:rsidR="00BB6EAD" w:rsidRPr="001F20D7" w:rsidRDefault="00BB6EAD" w:rsidP="00BB6EAD">
      <w:pPr>
        <w:tabs>
          <w:tab w:val="left" w:pos="10500"/>
        </w:tabs>
        <w:rPr>
          <w:i/>
        </w:rPr>
      </w:pPr>
      <w:r w:rsidRPr="001F20D7">
        <w:rPr>
          <w:i/>
        </w:rPr>
        <w:t xml:space="preserve">    Приложение 2                                                                                               </w:t>
      </w:r>
    </w:p>
    <w:p w:rsidR="00CB7864" w:rsidRPr="001F20D7" w:rsidRDefault="00BB6EAD" w:rsidP="00CB7864">
      <w:pPr>
        <w:tabs>
          <w:tab w:val="left" w:pos="10500"/>
        </w:tabs>
        <w:rPr>
          <w:b/>
        </w:rPr>
      </w:pPr>
      <w:r w:rsidRPr="001F20D7">
        <w:rPr>
          <w:b/>
        </w:rPr>
        <w:t xml:space="preserve">                                                                                                        </w:t>
      </w:r>
    </w:p>
    <w:p w:rsidR="00BB6EAD" w:rsidRPr="001F20D7" w:rsidRDefault="00BB6EAD" w:rsidP="00BB6EAD">
      <w:pPr>
        <w:spacing w:line="100" w:lineRule="atLeast"/>
        <w:ind w:right="-85"/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  <w:r w:rsidRPr="001F20D7">
        <w:rPr>
          <w:b/>
        </w:rPr>
        <w:t>План мероприятий,</w:t>
      </w:r>
    </w:p>
    <w:p w:rsidR="00BB6EAD" w:rsidRPr="001F20D7" w:rsidRDefault="00BB6EAD" w:rsidP="00BB6EAD">
      <w:pPr>
        <w:jc w:val="center"/>
        <w:rPr>
          <w:b/>
        </w:rPr>
      </w:pPr>
      <w:r w:rsidRPr="001F20D7">
        <w:rPr>
          <w:b/>
        </w:rPr>
        <w:t xml:space="preserve">направленных на профилактику безнадзорности, правонарушений и защиту интересов несовершеннолетних, на работу с семьями, находящимися в социально опасном положении </w:t>
      </w:r>
    </w:p>
    <w:p w:rsidR="00BB6EAD" w:rsidRPr="001F20D7" w:rsidRDefault="00BB6EAD" w:rsidP="00BB6EAD">
      <w:pPr>
        <w:spacing w:line="100" w:lineRule="atLeast"/>
        <w:ind w:right="-85"/>
        <w:jc w:val="center"/>
        <w:rPr>
          <w:b/>
        </w:rPr>
      </w:pPr>
      <w:r w:rsidRPr="001F20D7">
        <w:rPr>
          <w:b/>
        </w:rPr>
        <w:t>МБОУ «Лянторская СОШ №3»</w:t>
      </w:r>
    </w:p>
    <w:p w:rsidR="00BB6EAD" w:rsidRPr="001F20D7" w:rsidRDefault="00BB6EAD" w:rsidP="00BB6EAD">
      <w:pPr>
        <w:spacing w:line="100" w:lineRule="atLeast"/>
        <w:ind w:right="-85"/>
        <w:jc w:val="center"/>
        <w:rPr>
          <w:b/>
        </w:rPr>
      </w:pPr>
      <w:r w:rsidRPr="001F20D7">
        <w:rPr>
          <w:b/>
        </w:rPr>
        <w:t>на 2015 –2016  учебный  год.</w:t>
      </w:r>
    </w:p>
    <w:p w:rsidR="00BB6EAD" w:rsidRPr="001F20D7" w:rsidRDefault="00BB6EAD" w:rsidP="00BB6EAD">
      <w:pPr>
        <w:spacing w:line="100" w:lineRule="atLeast"/>
        <w:ind w:right="-85"/>
        <w:jc w:val="center"/>
        <w:rPr>
          <w:b/>
          <w:sz w:val="28"/>
          <w:szCs w:val="28"/>
        </w:rPr>
      </w:pPr>
    </w:p>
    <w:p w:rsidR="00BB6EAD" w:rsidRPr="001F20D7" w:rsidRDefault="00BB6EAD" w:rsidP="00BB6EAD">
      <w:pPr>
        <w:jc w:val="both"/>
      </w:pPr>
      <w:r w:rsidRPr="001F20D7">
        <w:rPr>
          <w:bCs/>
        </w:rPr>
        <w:t>Цель:</w:t>
      </w:r>
      <w:r w:rsidRPr="001F20D7">
        <w:t xml:space="preserve">  Снижение численности семей и детей, находящихся в социально опасном положении.</w:t>
      </w:r>
    </w:p>
    <w:p w:rsidR="00BB6EAD" w:rsidRPr="001F20D7" w:rsidRDefault="00BB6EAD" w:rsidP="00BB6EAD">
      <w:pPr>
        <w:spacing w:before="100" w:beforeAutospacing="1"/>
        <w:jc w:val="both"/>
      </w:pPr>
      <w:r w:rsidRPr="001F20D7">
        <w:t xml:space="preserve">Задачи: </w:t>
      </w:r>
    </w:p>
    <w:p w:rsidR="00BB6EAD" w:rsidRPr="001F20D7" w:rsidRDefault="00BB6EAD" w:rsidP="00BB6EAD">
      <w:pPr>
        <w:jc w:val="both"/>
      </w:pPr>
      <w:r w:rsidRPr="001F20D7">
        <w:t>–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B6EAD" w:rsidRPr="001F20D7" w:rsidRDefault="00BB6EAD" w:rsidP="00BB6EAD">
      <w:pPr>
        <w:jc w:val="both"/>
      </w:pPr>
      <w:r w:rsidRPr="001F20D7">
        <w:t xml:space="preserve">– обеспечение защиты прав и законных интересов несовершеннолетних; </w:t>
      </w:r>
    </w:p>
    <w:p w:rsidR="00BB6EAD" w:rsidRPr="001F20D7" w:rsidRDefault="00BB6EAD" w:rsidP="00BB6EAD">
      <w:pPr>
        <w:jc w:val="both"/>
      </w:pPr>
      <w:r w:rsidRPr="001F20D7">
        <w:t>– социально-педагогическая реабилитация несовершеннолетних, находящихся в социально опасном положении;</w:t>
      </w:r>
    </w:p>
    <w:p w:rsidR="00BB6EAD" w:rsidRPr="001F20D7" w:rsidRDefault="00BB6EAD" w:rsidP="00BB6EAD">
      <w:pPr>
        <w:jc w:val="both"/>
      </w:pPr>
      <w:r w:rsidRPr="001F20D7">
        <w:t>– обеспечить каждому нуждающемуся в этом ребенку педагогическую поддержку;</w:t>
      </w:r>
    </w:p>
    <w:p w:rsidR="00BB6EAD" w:rsidRPr="001F20D7" w:rsidRDefault="00BB6EAD" w:rsidP="00BB6EAD">
      <w:pPr>
        <w:jc w:val="both"/>
        <w:rPr>
          <w:rFonts w:eastAsia="DejaVu Sans"/>
        </w:rPr>
      </w:pPr>
      <w:r w:rsidRPr="001F20D7">
        <w:t>- продолжать   выстраивать  межведомственное взаимодействие   с целью  оказания помощи семьям, находящимся в социально опасном положении.</w:t>
      </w:r>
    </w:p>
    <w:p w:rsidR="00BB6EAD" w:rsidRPr="001F20D7" w:rsidRDefault="00BB6EAD" w:rsidP="00BB6EAD">
      <w:pPr>
        <w:spacing w:line="100" w:lineRule="atLeast"/>
        <w:ind w:right="-85"/>
        <w:jc w:val="center"/>
        <w:rPr>
          <w:b/>
          <w:sz w:val="16"/>
          <w:szCs w:val="16"/>
        </w:rPr>
      </w:pPr>
    </w:p>
    <w:tbl>
      <w:tblPr>
        <w:tblW w:w="12450" w:type="dxa"/>
        <w:tblInd w:w="-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4"/>
        <w:gridCol w:w="6947"/>
        <w:gridCol w:w="1275"/>
        <w:gridCol w:w="2083"/>
        <w:gridCol w:w="1561"/>
      </w:tblGrid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b/>
                <w:kern w:val="2"/>
              </w:rPr>
            </w:pPr>
            <w:r w:rsidRPr="001F20D7">
              <w:rPr>
                <w:b/>
              </w:rPr>
              <w:t>№п/п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b/>
                <w:kern w:val="2"/>
              </w:rPr>
            </w:pPr>
            <w:r w:rsidRPr="001F20D7">
              <w:rPr>
                <w:b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b/>
                <w:kern w:val="2"/>
              </w:rPr>
            </w:pPr>
            <w:r w:rsidRPr="001F20D7">
              <w:rPr>
                <w:b/>
              </w:rPr>
              <w:t>Сроки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b/>
                <w:kern w:val="2"/>
              </w:rPr>
            </w:pPr>
            <w:r w:rsidRPr="001F20D7">
              <w:rPr>
                <w:b/>
              </w:rPr>
              <w:t>Ответственный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Корректировка, учёт обучающихся по социальным группам: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- обучающиеся, из семей  находящиеся в социально опасном положении;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 xml:space="preserve">- обучающиеся состоящие на различных видах учёта 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(ОДН, КДН, ВШУ);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- обучающиеся группы риска;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сентябрь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ind w:right="-85"/>
              <w:rPr>
                <w:rFonts w:eastAsia="DejaVu Sans"/>
                <w:kern w:val="2"/>
              </w:rPr>
            </w:pP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2.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 xml:space="preserve">Оформление персональных карточек на семьи находящиеся в социально опасном положении. 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сентябрь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3.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Работа по вовлечению обучающихся из семей находящихся в социально опасном положении в спортивные секции, кружки, библиотеку.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сентябрь</w:t>
            </w:r>
          </w:p>
          <w:p w:rsidR="00BB6EAD" w:rsidRPr="001F20D7" w:rsidRDefault="00BB6EAD" w:rsidP="00026EF0">
            <w:pPr>
              <w:spacing w:line="100" w:lineRule="atLeast"/>
              <w:ind w:right="-85"/>
              <w:jc w:val="center"/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АхмадееваР.А.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Кл. руководители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4.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 xml:space="preserve">Диагностика по отслеживанию социальных вопросов в семьях находящихся в социально опасном положении : материальное положение, сфера их занятости.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2 раза в год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5.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Разработать рекомендации классным руководителям по организации работы с семьями находящиеся в социально опасном положении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октябрь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Чипчигина Н.В.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6.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rPr>
                <w:rFonts w:eastAsia="DejaVu Sans"/>
                <w:kern w:val="2"/>
              </w:rPr>
            </w:pPr>
            <w:r w:rsidRPr="001F20D7">
              <w:t>Рейды «Семья» с целью выявления семей находящихся в социально опасном положении, профилактической работы с ними.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Ахмадеева Р.А.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Кл.руководители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Инспектор ПДН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7.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rPr>
                <w:rFonts w:eastAsia="DejaVu Sans"/>
                <w:kern w:val="2"/>
              </w:rPr>
            </w:pPr>
            <w:r w:rsidRPr="001F20D7">
              <w:t>Установление причин неблагополучия, принятия мер по их устранению путём оказания социальной, юридической, правовой помощи.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Ахмадеева Р.А.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Кл.руководители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8.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rPr>
                <w:rFonts w:eastAsia="DejaVu Sans"/>
                <w:kern w:val="2"/>
              </w:rPr>
            </w:pPr>
            <w:r w:rsidRPr="001F20D7">
              <w:t>Проведение индивидуальных консультаций по оказанию помощи в организации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100" w:lineRule="atLeast"/>
            </w:pPr>
            <w:r w:rsidRPr="001F20D7">
              <w:t>бесплатного питания для детей,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100" w:lineRule="atLeast"/>
            </w:pPr>
            <w:r w:rsidRPr="001F20D7">
              <w:t>летнего отдыха,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100" w:lineRule="atLeast"/>
              <w:rPr>
                <w:rFonts w:eastAsia="DejaVu Sans"/>
                <w:kern w:val="2"/>
              </w:rPr>
            </w:pPr>
            <w:r w:rsidRPr="001F20D7">
              <w:t>занятие в  свободное время.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9.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Оформить выставку книг по теме: «Знай и соблюдай закон».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ноябрь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Зав библиотекой</w:t>
            </w:r>
          </w:p>
        </w:tc>
      </w:tr>
      <w:tr w:rsidR="00BB6EAD" w:rsidRPr="001F20D7" w:rsidTr="002536B5">
        <w:trPr>
          <w:gridAfter w:val="1"/>
          <w:wAfter w:w="1561" w:type="dxa"/>
          <w:trHeight w:val="975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10.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Родительский лекторий: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suppressAutoHyphens/>
              <w:spacing w:line="100" w:lineRule="atLeast"/>
              <w:ind w:right="-85"/>
            </w:pPr>
            <w:r w:rsidRPr="001F20D7">
              <w:t>Общение родителей с детьми и его влияние на развитие моральных качеств ребёнка»;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suppressAutoHyphens/>
              <w:spacing w:line="100" w:lineRule="atLeast"/>
              <w:ind w:right="-85"/>
            </w:pPr>
            <w:r w:rsidRPr="001F20D7">
              <w:t>Ребёнок и улица. Роль семьи в формировании личности ребёнка»;</w:t>
            </w:r>
          </w:p>
          <w:p w:rsidR="00BB6EAD" w:rsidRPr="001F20D7" w:rsidRDefault="00BB6EAD" w:rsidP="00BB6EAD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«Подросток в мире вредных привычек».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По плану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Социальный педагог</w:t>
            </w:r>
          </w:p>
          <w:p w:rsidR="00BB6EAD" w:rsidRPr="001F20D7" w:rsidRDefault="00BB6EAD" w:rsidP="00026EF0">
            <w:pPr>
              <w:spacing w:line="100" w:lineRule="atLeast"/>
            </w:pPr>
            <w:r w:rsidRPr="001F20D7">
              <w:t>Психологи</w:t>
            </w:r>
          </w:p>
          <w:p w:rsidR="00BB6EAD" w:rsidRPr="001F20D7" w:rsidRDefault="00BB6EAD" w:rsidP="00026EF0">
            <w:pPr>
              <w:spacing w:line="100" w:lineRule="atLeast"/>
            </w:pP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rPr>
                <w:rFonts w:eastAsia="DejaVu Sans"/>
                <w:kern w:val="2"/>
              </w:rPr>
            </w:pPr>
            <w:r w:rsidRPr="001F20D7">
              <w:t>Фельдшер - нарколог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11.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Организовать просмотр фильмов на правовую тематику.</w:t>
            </w:r>
          </w:p>
          <w:p w:rsidR="00BB6EAD" w:rsidRPr="001F20D7" w:rsidRDefault="00BB6EAD" w:rsidP="00026EF0">
            <w:pPr>
              <w:widowControl w:val="0"/>
              <w:suppressAutoHyphens/>
              <w:ind w:right="-85"/>
              <w:rPr>
                <w:rFonts w:eastAsia="DejaVu Sans"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В.В.</w:t>
            </w:r>
          </w:p>
          <w:p w:rsidR="00BB6EAD" w:rsidRPr="001F20D7" w:rsidRDefault="00BB6EAD" w:rsidP="00026EF0">
            <w:pPr>
              <w:widowControl w:val="0"/>
              <w:suppressAutoHyphens/>
              <w:ind w:right="-85"/>
              <w:rPr>
                <w:rFonts w:eastAsia="DejaVu Sans"/>
                <w:kern w:val="2"/>
              </w:rPr>
            </w:pP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12.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1F20D7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Организовать службу психологической помощи подросткам из семей «Социального риска».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года.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Горбунова М.А.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13.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Проведение цикла профилактических бесед с родителями: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- Права, обязанности и ответственность родителей,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- Принципы отношений взрослых и детей,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- Причины совершения несовершеннолетними противоправных действий, ответственность за совершение таковых.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1 раз в четверть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Кл. руководители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Горбунова М.А.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14.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Совместная профилактическая работа с инспектором ОДН ОУУП и ИДН ОП №1 «Дислокация г. Лянтор».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spacing w:line="100" w:lineRule="atLeast"/>
              <w:ind w:right="-85"/>
              <w:jc w:val="center"/>
            </w:pPr>
            <w:r w:rsidRPr="001F20D7">
              <w:t>уч. года</w:t>
            </w:r>
          </w:p>
          <w:p w:rsidR="00BB6EAD" w:rsidRPr="001F20D7" w:rsidRDefault="00BB6EAD" w:rsidP="00026EF0">
            <w:pPr>
              <w:widowControl w:val="0"/>
              <w:suppressAutoHyphens/>
              <w:ind w:right="-85"/>
              <w:jc w:val="center"/>
              <w:rPr>
                <w:rFonts w:eastAsia="DejaVu Sans"/>
                <w:kern w:val="2"/>
              </w:rPr>
            </w:pP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Ахмадеева Р.А.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Кл.руководители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Инспектор ПДН</w:t>
            </w:r>
          </w:p>
        </w:tc>
      </w:tr>
      <w:tr w:rsidR="00BB6EAD" w:rsidRPr="001F20D7" w:rsidTr="001F20D7">
        <w:trPr>
          <w:gridAfter w:val="1"/>
          <w:wAfter w:w="1561" w:type="dxa"/>
          <w:trHeight w:val="939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15.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1F20D7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Контроль  за посещаемостью, успеваемостью учащихся из семей, находящихся в социально опасном положении. Взаимодействие с родителями подростков.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ind w:right="-85"/>
              <w:jc w:val="center"/>
              <w:rPr>
                <w:rFonts w:eastAsia="DejaVu Sans"/>
                <w:kern w:val="2"/>
              </w:rPr>
            </w:pPr>
          </w:p>
          <w:p w:rsidR="00BB6EAD" w:rsidRPr="001F20D7" w:rsidRDefault="00BB6EAD" w:rsidP="00026EF0">
            <w:pPr>
              <w:spacing w:line="100" w:lineRule="atLeast"/>
              <w:ind w:right="-85"/>
              <w:jc w:val="center"/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Кл.руководители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Белименко И.Н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16.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Учёт занятости обучающихся из семей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 xml:space="preserve"> находящиеся в социально опасном положении в кружках, секциях, клубах, пользование библиотекой.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17.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Систематический отчёт классных руководителей  о работе  с семьями «Социального риска».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В течение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уч. года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Кл. руководители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18.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Оказание помощи в трудоустройстве учащимся из семей «социального риска», (14 -16 лет) на летний период в трудовую бригаду при администрации Сургутского района г.п. Лянтор «Новое поколение» 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апрель -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май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Чиркова В.В.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19.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 xml:space="preserve">Прогнозирование организации летнего отдыха учащихся из семей, находящихся в социально опасном положении.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апрель -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май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Кл.руководители</w:t>
            </w:r>
          </w:p>
          <w:p w:rsidR="00BB6EAD" w:rsidRPr="001F20D7" w:rsidRDefault="00BB6EAD" w:rsidP="00026EF0">
            <w:pPr>
              <w:spacing w:line="100" w:lineRule="atLeast"/>
              <w:ind w:right="-85"/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20.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DejaVu Sans"/>
                <w:kern w:val="2"/>
              </w:rPr>
            </w:pPr>
            <w:r w:rsidRPr="001F20D7">
              <w:t xml:space="preserve">Сотрудничество с ОП№1 «Дислокация г.Лянтор» (инспектор ПДН) и другими социальными учреждениями и службами города </w:t>
            </w:r>
          </w:p>
          <w:p w:rsidR="00BB6EAD" w:rsidRPr="001F20D7" w:rsidRDefault="00BB6EAD" w:rsidP="00026EF0">
            <w:pPr>
              <w:widowControl w:val="0"/>
              <w:suppressAutoHyphens/>
              <w:jc w:val="both"/>
              <w:rPr>
                <w:rFonts w:eastAsia="DejaVu Sans"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jc w:val="center"/>
              <w:rPr>
                <w:rFonts w:eastAsia="DejaVu Sans"/>
                <w:kern w:val="2"/>
              </w:rPr>
            </w:pPr>
            <w:r w:rsidRPr="001F20D7">
              <w:t>По мере необходимости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jc w:val="center"/>
              <w:rPr>
                <w:rFonts w:eastAsia="DejaVu Sans"/>
                <w:kern w:val="2"/>
              </w:rPr>
            </w:pPr>
            <w:r w:rsidRPr="001F20D7">
              <w:t>Заместитель директора по ВР</w:t>
            </w:r>
          </w:p>
          <w:p w:rsidR="00BB6EAD" w:rsidRPr="001F20D7" w:rsidRDefault="00BB6EAD" w:rsidP="00026EF0">
            <w:pPr>
              <w:widowControl w:val="0"/>
              <w:suppressAutoHyphens/>
              <w:jc w:val="center"/>
              <w:rPr>
                <w:rFonts w:eastAsia="DejaVu Sans"/>
                <w:kern w:val="2"/>
              </w:rPr>
            </w:pPr>
            <w:r w:rsidRPr="001F20D7">
              <w:t>Социальный педагог</w:t>
            </w:r>
          </w:p>
        </w:tc>
        <w:tc>
          <w:tcPr>
            <w:tcW w:w="1561" w:type="dxa"/>
            <w:hideMark/>
          </w:tcPr>
          <w:p w:rsidR="00BB6EAD" w:rsidRPr="001F20D7" w:rsidRDefault="00BB6EAD" w:rsidP="00026EF0">
            <w:pPr>
              <w:widowControl w:val="0"/>
              <w:suppressAutoHyphens/>
              <w:jc w:val="center"/>
              <w:rPr>
                <w:rFonts w:eastAsia="DejaVu Sans"/>
                <w:kern w:val="2"/>
              </w:rPr>
            </w:pPr>
            <w:r w:rsidRPr="001F20D7">
              <w:t>ода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  <w:r w:rsidRPr="001F20D7">
              <w:t>21.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Контроль за успеваемостью и окончанием учебного года обучающихся,  из семей находящихся в социально опасном положении.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  <w:r w:rsidRPr="001F20D7">
              <w:t>май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B6EAD" w:rsidRPr="001F20D7" w:rsidRDefault="00BB6EAD" w:rsidP="00026EF0">
            <w:pPr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Белименко И.Н.</w:t>
            </w:r>
          </w:p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  <w:r w:rsidRPr="001F20D7">
              <w:t>Ахмадеева Р.А.</w:t>
            </w:r>
          </w:p>
        </w:tc>
      </w:tr>
      <w:tr w:rsidR="00BB6EAD" w:rsidRPr="001F20D7" w:rsidTr="002536B5">
        <w:trPr>
          <w:gridAfter w:val="1"/>
          <w:wAfter w:w="1561" w:type="dxa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jc w:val="center"/>
              <w:rPr>
                <w:rFonts w:eastAsia="DejaVu Sans"/>
                <w:kern w:val="2"/>
              </w:rPr>
            </w:pP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jc w:val="center"/>
              <w:rPr>
                <w:rFonts w:eastAsia="DejaVu Sans"/>
                <w:kern w:val="2"/>
              </w:rPr>
            </w:pP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EAD" w:rsidRPr="001F20D7" w:rsidRDefault="00BB6EAD" w:rsidP="00026EF0">
            <w:pPr>
              <w:widowControl w:val="0"/>
              <w:suppressAutoHyphens/>
              <w:spacing w:line="100" w:lineRule="atLeast"/>
              <w:ind w:right="-85"/>
              <w:rPr>
                <w:rFonts w:eastAsia="DejaVu Sans"/>
                <w:kern w:val="2"/>
              </w:rPr>
            </w:pPr>
          </w:p>
        </w:tc>
      </w:tr>
    </w:tbl>
    <w:p w:rsidR="00CB7864" w:rsidRDefault="00BB6EAD" w:rsidP="004610A9">
      <w:pPr>
        <w:rPr>
          <w:b/>
        </w:rPr>
      </w:pPr>
      <w:r w:rsidRPr="001F20D7">
        <w:rPr>
          <w:b/>
        </w:rPr>
        <w:t xml:space="preserve">      </w:t>
      </w:r>
    </w:p>
    <w:p w:rsidR="007E0822" w:rsidRPr="001F20D7" w:rsidRDefault="00BB6EAD" w:rsidP="004610A9">
      <w:pPr>
        <w:rPr>
          <w:b/>
        </w:rPr>
      </w:pPr>
      <w:r w:rsidRPr="001F20D7">
        <w:rPr>
          <w:b/>
        </w:rPr>
        <w:t xml:space="preserve"> </w:t>
      </w:r>
      <w:r w:rsidR="007E0822" w:rsidRPr="001F20D7">
        <w:rPr>
          <w:i/>
        </w:rPr>
        <w:t xml:space="preserve">Приложение </w:t>
      </w:r>
      <w:r w:rsidRPr="001F20D7">
        <w:rPr>
          <w:i/>
        </w:rPr>
        <w:t>3</w:t>
      </w:r>
    </w:p>
    <w:p w:rsidR="001F20D7" w:rsidRPr="001F20D7" w:rsidRDefault="001F20D7" w:rsidP="001F20D7">
      <w:pPr>
        <w:pStyle w:val="1"/>
        <w:jc w:val="center"/>
        <w:rPr>
          <w:sz w:val="24"/>
        </w:rPr>
      </w:pPr>
      <w:r w:rsidRPr="001F20D7">
        <w:rPr>
          <w:sz w:val="24"/>
        </w:rPr>
        <w:t xml:space="preserve">                     </w:t>
      </w:r>
      <w:r>
        <w:rPr>
          <w:sz w:val="24"/>
        </w:rPr>
        <w:t xml:space="preserve">                              </w:t>
      </w:r>
      <w:r w:rsidRPr="001F20D7">
        <w:rPr>
          <w:sz w:val="24"/>
        </w:rPr>
        <w:t>Утверждаю</w:t>
      </w:r>
    </w:p>
    <w:p w:rsidR="001F20D7" w:rsidRPr="001F20D7" w:rsidRDefault="001F20D7" w:rsidP="001F20D7">
      <w:pPr>
        <w:jc w:val="right"/>
      </w:pPr>
      <w:r w:rsidRPr="001F20D7">
        <w:t xml:space="preserve">           Ди</w:t>
      </w:r>
      <w:r w:rsidR="00CB7864">
        <w:t>ректор МБОУ «Лянторская СОШ №3»</w:t>
      </w:r>
    </w:p>
    <w:p w:rsidR="001F20D7" w:rsidRPr="001F20D7" w:rsidRDefault="001F20D7" w:rsidP="001F20D7">
      <w:pPr>
        <w:tabs>
          <w:tab w:val="left" w:pos="5595"/>
        </w:tabs>
        <w:jc w:val="center"/>
      </w:pPr>
      <w:r w:rsidRPr="001F20D7">
        <w:t xml:space="preserve">                                                    </w:t>
      </w:r>
      <w:r w:rsidR="00CB7864">
        <w:t xml:space="preserve"> </w:t>
      </w:r>
      <w:r w:rsidRPr="001F20D7">
        <w:t xml:space="preserve">  </w:t>
      </w:r>
    </w:p>
    <w:p w:rsidR="007E0822" w:rsidRPr="001F20D7" w:rsidRDefault="001E637D" w:rsidP="001F20D7">
      <w:pPr>
        <w:pStyle w:val="1"/>
        <w:jc w:val="right"/>
      </w:pPr>
      <w:r w:rsidRPr="001F20D7">
        <w:rPr>
          <w:sz w:val="24"/>
        </w:rPr>
        <w:t xml:space="preserve">        </w:t>
      </w:r>
      <w:r w:rsidR="001F20D7" w:rsidRPr="001F20D7">
        <w:rPr>
          <w:sz w:val="24"/>
        </w:rPr>
        <w:t xml:space="preserve">                    </w:t>
      </w:r>
      <w:r w:rsidRPr="001F20D7">
        <w:rPr>
          <w:sz w:val="24"/>
        </w:rPr>
        <w:t xml:space="preserve">   </w:t>
      </w:r>
    </w:p>
    <w:p w:rsidR="007E0822" w:rsidRPr="001F20D7" w:rsidRDefault="007E0822" w:rsidP="007E0822">
      <w:pPr>
        <w:jc w:val="right"/>
      </w:pPr>
    </w:p>
    <w:p w:rsidR="007E0822" w:rsidRPr="001F20D7" w:rsidRDefault="007E0822" w:rsidP="001E637D"/>
    <w:p w:rsidR="00537A72" w:rsidRPr="001F20D7" w:rsidRDefault="00537A72" w:rsidP="00537A72">
      <w:pPr>
        <w:jc w:val="center"/>
        <w:rPr>
          <w:b/>
          <w:bCs/>
        </w:rPr>
      </w:pPr>
      <w:r w:rsidRPr="001F20D7">
        <w:rPr>
          <w:b/>
          <w:bCs/>
        </w:rPr>
        <w:t>Акт</w:t>
      </w:r>
    </w:p>
    <w:p w:rsidR="00537A72" w:rsidRPr="001F20D7" w:rsidRDefault="00537A72" w:rsidP="00537A72">
      <w:pPr>
        <w:jc w:val="center"/>
        <w:rPr>
          <w:b/>
          <w:bCs/>
        </w:rPr>
      </w:pPr>
      <w:r w:rsidRPr="001F20D7">
        <w:rPr>
          <w:b/>
          <w:bCs/>
        </w:rPr>
        <w:t xml:space="preserve"> материально-бытового обследования неблагополучной семьи</w:t>
      </w:r>
    </w:p>
    <w:p w:rsidR="00537A72" w:rsidRPr="001F20D7" w:rsidRDefault="00537A72" w:rsidP="00537A72">
      <w:r w:rsidRPr="001F20D7">
        <w:t xml:space="preserve">                                                   МБОУ «Лянторская СОШ №3»</w:t>
      </w:r>
    </w:p>
    <w:p w:rsidR="00537A72" w:rsidRPr="001F20D7" w:rsidRDefault="00537A72" w:rsidP="00537A72">
      <w:pPr>
        <w:rPr>
          <w:sz w:val="12"/>
          <w:szCs w:val="12"/>
        </w:rPr>
      </w:pPr>
    </w:p>
    <w:p w:rsidR="00537A72" w:rsidRPr="001F20D7" w:rsidRDefault="00537A72" w:rsidP="00537A72">
      <w:r w:rsidRPr="001F20D7">
        <w:t>Дата обследования________________                                                                        г. п. Лянтор</w:t>
      </w:r>
    </w:p>
    <w:p w:rsidR="00537A72" w:rsidRPr="001F20D7" w:rsidRDefault="00537A72" w:rsidP="00537A72">
      <w:r w:rsidRPr="001F20D7">
        <w:t>Сведения о составе семье (фамилия, имя, от место учебы, работы, посещение детского сада)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72" w:rsidRPr="001F20D7" w:rsidRDefault="00537A72" w:rsidP="00537A72">
      <w:r w:rsidRPr="001F20D7">
        <w:t>Адрес: (если приезжие, указать, откуда переехал) ________________________________________</w:t>
      </w:r>
    </w:p>
    <w:p w:rsidR="00537A72" w:rsidRPr="001F20D7" w:rsidRDefault="00537A72" w:rsidP="00537A72">
      <w:r w:rsidRPr="001F20D7">
        <w:t>Имеются ли родственники: (степень родства, фамилия, имя, отчество, где проживают) __________________________________________________________________________________</w:t>
      </w:r>
    </w:p>
    <w:p w:rsidR="00537A72" w:rsidRPr="001F20D7" w:rsidRDefault="00537A72" w:rsidP="00537A72">
      <w:r w:rsidRPr="001F20D7">
        <w:t>Состоят ли родители в браке (да, нет)______________________________</w:t>
      </w:r>
      <w:r w:rsidR="00BB6EAD" w:rsidRPr="001F20D7">
        <w:t>____________________</w:t>
      </w:r>
    </w:p>
    <w:p w:rsidR="00537A72" w:rsidRPr="001F20D7" w:rsidRDefault="00537A72" w:rsidP="00537A72">
      <w:r w:rsidRPr="001F20D7">
        <w:t>Сведения о детях:</w:t>
      </w:r>
    </w:p>
    <w:p w:rsidR="00537A72" w:rsidRPr="001F20D7" w:rsidRDefault="00537A72" w:rsidP="00537A72">
      <w:r w:rsidRPr="001F20D7">
        <w:t>занятость в свободное время (кружки) ____________________</w:t>
      </w:r>
      <w:r w:rsidR="00BB6EAD" w:rsidRPr="001F20D7">
        <w:t>_____________________________</w:t>
      </w:r>
    </w:p>
    <w:p w:rsidR="00537A72" w:rsidRPr="001F20D7" w:rsidRDefault="00BB6EAD" w:rsidP="00537A72">
      <w:r w:rsidRPr="001F20D7">
        <w:t>__________________________________________________________________________________</w:t>
      </w:r>
    </w:p>
    <w:p w:rsidR="00537A72" w:rsidRPr="001F20D7" w:rsidRDefault="00537A72" w:rsidP="00537A72">
      <w:r w:rsidRPr="001F20D7">
        <w:t>организация отдыха (каникулярное время)______________________________________________</w:t>
      </w:r>
    </w:p>
    <w:p w:rsidR="00537A72" w:rsidRPr="001F20D7" w:rsidRDefault="00537A72" w:rsidP="00537A72">
      <w:r w:rsidRPr="001F20D7">
        <w:t>__________________________________________________________________________________</w:t>
      </w:r>
    </w:p>
    <w:p w:rsidR="00537A72" w:rsidRPr="001F20D7" w:rsidRDefault="00537A72" w:rsidP="00537A72">
      <w:r w:rsidRPr="001F20D7">
        <w:t>наличие школьных принадлежностей__________________________________________________</w:t>
      </w:r>
    </w:p>
    <w:p w:rsidR="00537A72" w:rsidRPr="001F20D7" w:rsidRDefault="00537A72" w:rsidP="00537A72">
      <w:r w:rsidRPr="001F20D7">
        <w:t>наличие места для приготовления уроков (да, имеется ли одежда, обувь (зимняя,летняя)</w:t>
      </w:r>
    </w:p>
    <w:p w:rsidR="00537A72" w:rsidRPr="001F20D7" w:rsidRDefault="00537A72" w:rsidP="00537A72">
      <w:r w:rsidRPr="001F20D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72" w:rsidRPr="001F20D7" w:rsidRDefault="00537A72" w:rsidP="00537A72">
      <w:r w:rsidRPr="001F20D7">
        <w:t>помещались ли в детский социальный приют,___________________________________________</w:t>
      </w:r>
    </w:p>
    <w:p w:rsidR="00537A72" w:rsidRPr="001F20D7" w:rsidRDefault="00537A72" w:rsidP="00537A72">
      <w:r w:rsidRPr="001F20D7">
        <w:t>__________________________________________________________________________________</w:t>
      </w:r>
    </w:p>
    <w:p w:rsidR="00537A72" w:rsidRPr="001F20D7" w:rsidRDefault="00537A72" w:rsidP="00537A72">
      <w:r w:rsidRPr="001F20D7">
        <w:t>Состояние здоровья детей____________________________________________________________</w:t>
      </w:r>
    </w:p>
    <w:p w:rsidR="00537A72" w:rsidRPr="001F20D7" w:rsidRDefault="00537A72" w:rsidP="00537A72">
      <w:r w:rsidRPr="001F20D7">
        <w:t>состоят ли на учете у медицинских специалистов (у какого?) ______________________________</w:t>
      </w:r>
    </w:p>
    <w:p w:rsidR="00537A72" w:rsidRPr="001F20D7" w:rsidRDefault="00537A72" w:rsidP="00537A72">
      <w:r w:rsidRPr="001F20D7">
        <w:t xml:space="preserve">Состояние здоровья родителей; </w:t>
      </w:r>
    </w:p>
    <w:p w:rsidR="00537A72" w:rsidRPr="001F20D7" w:rsidRDefault="00537A72" w:rsidP="00537A72">
      <w:r w:rsidRPr="001F20D7">
        <w:t>состоят ли на учете у медицинских специалистов (нарколога), с какого времени  _________________________________________________________</w:t>
      </w:r>
      <w:r w:rsidR="00220566" w:rsidRPr="001F20D7">
        <w:t>_________________________</w:t>
      </w:r>
    </w:p>
    <w:p w:rsidR="00537A72" w:rsidRPr="001F20D7" w:rsidRDefault="00537A72" w:rsidP="00537A72">
      <w:r w:rsidRPr="001F20D7">
        <w:t>лечились от алкоголизма, когда?_________________________________________</w:t>
      </w:r>
      <w:r w:rsidR="00220566" w:rsidRPr="001F20D7">
        <w:t>_____________</w:t>
      </w:r>
    </w:p>
    <w:p w:rsidR="00537A72" w:rsidRPr="001F20D7" w:rsidRDefault="00537A72" w:rsidP="00537A72">
      <w:r w:rsidRPr="001F20D7">
        <w:t xml:space="preserve">Принимаемые меры к родителям: </w:t>
      </w:r>
    </w:p>
    <w:p w:rsidR="00537A72" w:rsidRPr="001F20D7" w:rsidRDefault="00537A72" w:rsidP="00537A72">
      <w:r w:rsidRPr="001F20D7">
        <w:t>привлекались ли родители к ответственности за невыполнение обязанностей по воспитанию детей, кем, когда____________________________________________________________</w:t>
      </w:r>
      <w:r w:rsidR="00220566" w:rsidRPr="001F20D7">
        <w:t>_______</w:t>
      </w:r>
    </w:p>
    <w:p w:rsidR="00537A72" w:rsidRPr="001F20D7" w:rsidRDefault="00537A72" w:rsidP="00537A72">
      <w:r w:rsidRPr="001F20D7">
        <w:t>_________________________________________________________</w:t>
      </w:r>
      <w:r w:rsidR="00220566" w:rsidRPr="001F20D7">
        <w:t>_________________________</w:t>
      </w:r>
    </w:p>
    <w:p w:rsidR="00537A72" w:rsidRPr="001F20D7" w:rsidRDefault="00537A72" w:rsidP="00537A72">
      <w:r w:rsidRPr="001F20D7">
        <w:t>ограничивались ли в дееспособности: да, нет______________</w:t>
      </w:r>
      <w:r w:rsidR="00220566" w:rsidRPr="001F20D7">
        <w:t>______________________________</w:t>
      </w:r>
    </w:p>
    <w:p w:rsidR="00537A72" w:rsidRPr="001F20D7" w:rsidRDefault="00537A72" w:rsidP="00537A72">
      <w:r w:rsidRPr="001F20D7">
        <w:t>имелись ли приводы в милицию, причины_______________</w:t>
      </w:r>
      <w:r w:rsidR="00220566" w:rsidRPr="001F20D7">
        <w:t>_______________________________</w:t>
      </w:r>
    </w:p>
    <w:p w:rsidR="00537A72" w:rsidRPr="001F20D7" w:rsidRDefault="00537A72" w:rsidP="00537A72">
      <w:r w:rsidRPr="001F20D7">
        <w:t>_________________________________________________________</w:t>
      </w:r>
      <w:r w:rsidR="00220566" w:rsidRPr="001F20D7">
        <w:t>_________________________</w:t>
      </w:r>
    </w:p>
    <w:p w:rsidR="00537A72" w:rsidRPr="001F20D7" w:rsidRDefault="00537A72" w:rsidP="00537A72">
      <w:r w:rsidRPr="001F20D7">
        <w:t>Взаимоотношения детей с родителями, другими членами семьи___________________________</w:t>
      </w:r>
    </w:p>
    <w:p w:rsidR="00537A72" w:rsidRPr="001F20D7" w:rsidRDefault="00537A72" w:rsidP="00537A72">
      <w:r w:rsidRPr="001F20D7">
        <w:t>__________________________________________________________________________________________________________________________________________________</w:t>
      </w:r>
      <w:r w:rsidR="00220566" w:rsidRPr="001F20D7">
        <w:t>__________________</w:t>
      </w:r>
    </w:p>
    <w:p w:rsidR="00220566" w:rsidRPr="001F20D7" w:rsidRDefault="00220566" w:rsidP="00537A72"/>
    <w:p w:rsidR="00220566" w:rsidRPr="001F20D7" w:rsidRDefault="00220566" w:rsidP="00537A72"/>
    <w:p w:rsidR="00BB6EAD" w:rsidRPr="001F20D7" w:rsidRDefault="00BB6EAD" w:rsidP="00537A72"/>
    <w:p w:rsidR="00BB6EAD" w:rsidRPr="001F20D7" w:rsidRDefault="00BB6EAD" w:rsidP="00537A72"/>
    <w:p w:rsidR="001F20D7" w:rsidRPr="001F20D7" w:rsidRDefault="001F20D7" w:rsidP="00537A72"/>
    <w:p w:rsidR="001F20D7" w:rsidRPr="001F20D7" w:rsidRDefault="001F20D7" w:rsidP="00537A72"/>
    <w:p w:rsidR="00537A72" w:rsidRPr="001F20D7" w:rsidRDefault="00537A72" w:rsidP="00537A72">
      <w:r w:rsidRPr="001F20D7">
        <w:t xml:space="preserve">Питание детей; </w:t>
      </w:r>
    </w:p>
    <w:p w:rsidR="00537A72" w:rsidRPr="001F20D7" w:rsidRDefault="00537A72" w:rsidP="00537A72">
      <w:r w:rsidRPr="001F20D7">
        <w:t>со слов ребенка: хорошо, удовлетворительно, плохо, не всегда, имеется ли дома запас продуктов_______________________________________________</w:t>
      </w:r>
      <w:r w:rsidR="00220566" w:rsidRPr="001F20D7">
        <w:t>__________________________</w:t>
      </w:r>
    </w:p>
    <w:p w:rsidR="00537A72" w:rsidRPr="001F20D7" w:rsidRDefault="00537A72" w:rsidP="00537A72">
      <w:r w:rsidRPr="001F20D7">
        <w:t>Благоустройство жилья:</w:t>
      </w:r>
    </w:p>
    <w:p w:rsidR="00537A72" w:rsidRPr="001F20D7" w:rsidRDefault="00537A72" w:rsidP="00537A72">
      <w:r w:rsidRPr="001F20D7">
        <w:t xml:space="preserve">проживают (частный дом, благоустроенная квартира, квартира без удобств, общежитие, другое) подчеркнуть. </w:t>
      </w:r>
    </w:p>
    <w:p w:rsidR="00537A72" w:rsidRPr="001F20D7" w:rsidRDefault="00537A72" w:rsidP="00537A72">
      <w:r w:rsidRPr="001F20D7">
        <w:t xml:space="preserve">количество комнат _______, состояние стен __________,полов _________,окон _______, дверей </w:t>
      </w:r>
    </w:p>
    <w:p w:rsidR="00537A72" w:rsidRPr="001F20D7" w:rsidRDefault="00537A72" w:rsidP="00537A72">
      <w:r w:rsidRPr="001F20D7">
        <w:t xml:space="preserve">Общее санитарное состояние (удовлетворительное, неудовлетворительное) подчеркнуть </w:t>
      </w:r>
    </w:p>
    <w:p w:rsidR="00537A72" w:rsidRPr="001F20D7" w:rsidRDefault="00537A72" w:rsidP="00537A72">
      <w:r w:rsidRPr="001F20D7">
        <w:t>если неудовлетворительное, то в чем заключается ___________________________________________________________________________________________________________________________________________________</w:t>
      </w:r>
      <w:r w:rsidR="00220566" w:rsidRPr="001F20D7">
        <w:t>_________________</w:t>
      </w:r>
    </w:p>
    <w:p w:rsidR="00537A72" w:rsidRPr="001F20D7" w:rsidRDefault="00537A72" w:rsidP="00537A72">
      <w:r w:rsidRPr="001F20D7">
        <w:t xml:space="preserve">отопление (централизованное, печное, от котла) подчеркнуть наличие топлива </w:t>
      </w:r>
    </w:p>
    <w:p w:rsidR="00537A72" w:rsidRPr="001F20D7" w:rsidRDefault="00537A72" w:rsidP="00537A72">
      <w:r w:rsidRPr="001F20D7">
        <w:t xml:space="preserve">наличие условий для приготовления пищи: кухня (газовая плита, электрическая печь), холодильник (подчеркнуть) </w:t>
      </w:r>
    </w:p>
    <w:p w:rsidR="00537A72" w:rsidRPr="001F20D7" w:rsidRDefault="00537A72" w:rsidP="00537A72">
      <w:r w:rsidRPr="001F20D7">
        <w:t xml:space="preserve">имеется ли телевизор, магнитофон, другое (подчеркнуть) </w:t>
      </w:r>
    </w:p>
    <w:p w:rsidR="00537A72" w:rsidRPr="001F20D7" w:rsidRDefault="00537A72" w:rsidP="00537A72">
      <w:r w:rsidRPr="001F20D7">
        <w:t xml:space="preserve">имеется ли приусадебный </w:t>
      </w:r>
      <w:r w:rsidR="00220566" w:rsidRPr="001F20D7">
        <w:t>участок_______________</w:t>
      </w:r>
      <w:r w:rsidRPr="001F20D7">
        <w:t>______________</w:t>
      </w:r>
      <w:r w:rsidR="00220566" w:rsidRPr="001F20D7">
        <w:t>________________________</w:t>
      </w:r>
    </w:p>
    <w:p w:rsidR="00537A72" w:rsidRPr="001F20D7" w:rsidRDefault="00537A72" w:rsidP="00537A72">
      <w:r w:rsidRPr="001F20D7">
        <w:t>Имеется ли задолженность по оплате жилья, какая_______________________________________ __________________________________________________________________________________</w:t>
      </w:r>
    </w:p>
    <w:p w:rsidR="00537A72" w:rsidRPr="001F20D7" w:rsidRDefault="00537A72" w:rsidP="00537A72">
      <w:r w:rsidRPr="001F20D7">
        <w:t>Из чего складывается семейный бюджет: зарплата родителей, пенсия, пособие на детей, алименты на детей, зарплата детей, другое______________________________________________</w:t>
      </w:r>
      <w:r w:rsidR="00220566" w:rsidRPr="001F20D7">
        <w:t>_____________________________</w:t>
      </w:r>
      <w:r w:rsidRPr="001F20D7">
        <w:t xml:space="preserve">_ </w:t>
      </w:r>
    </w:p>
    <w:p w:rsidR="00537A72" w:rsidRPr="001F20D7" w:rsidRDefault="00537A72" w:rsidP="00537A72">
      <w:r w:rsidRPr="001F20D7">
        <w:t xml:space="preserve">Общая сумма_____________________________________________________ </w:t>
      </w:r>
    </w:p>
    <w:p w:rsidR="00537A72" w:rsidRPr="001F20D7" w:rsidRDefault="00537A72" w:rsidP="00537A72">
      <w:r w:rsidRPr="001F20D7">
        <w:t xml:space="preserve">Кем и когда оказывалась материальная, гуманитарная помощь </w:t>
      </w:r>
    </w:p>
    <w:p w:rsidR="00537A72" w:rsidRPr="001F20D7" w:rsidRDefault="00537A72" w:rsidP="00537A72">
      <w:r w:rsidRPr="001F20D7">
        <w:t xml:space="preserve">Посещалась ли семья: членами комиссии по делам несовершеннолетних, работниками </w:t>
      </w:r>
      <w:r w:rsidR="00220566" w:rsidRPr="001F20D7">
        <w:t>по</w:t>
      </w:r>
      <w:r w:rsidRPr="001F20D7">
        <w:t xml:space="preserve">лиции, педагогами и т.д.(подчеркнуть). </w:t>
      </w:r>
    </w:p>
    <w:p w:rsidR="00537A72" w:rsidRPr="001F20D7" w:rsidRDefault="00537A72" w:rsidP="00537A72">
      <w:r w:rsidRPr="001F20D7">
        <w:t>Дополнительные сведения:__________________________________________________________</w:t>
      </w:r>
      <w:r w:rsidR="00220566" w:rsidRPr="001F20D7">
        <w:t>_</w:t>
      </w:r>
    </w:p>
    <w:p w:rsidR="00220566" w:rsidRPr="001F20D7" w:rsidRDefault="00220566" w:rsidP="00537A72">
      <w:r w:rsidRPr="001F20D7">
        <w:t>__________________________________________________________________________________</w:t>
      </w:r>
    </w:p>
    <w:p w:rsidR="00537A72" w:rsidRPr="001F20D7" w:rsidRDefault="00537A72" w:rsidP="00537A72">
      <w:r w:rsidRPr="001F20D7">
        <w:t>Вывод и мотивированное заключение с указанием целесообразной помощи семье (что можно и нужно сделать, чтобы остановить пьянство в семье)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72" w:rsidRPr="001F20D7" w:rsidRDefault="00537A72" w:rsidP="00537A72"/>
    <w:p w:rsidR="00537A72" w:rsidRPr="001F20D7" w:rsidRDefault="00537A72" w:rsidP="00537A72">
      <w:r w:rsidRPr="001F20D7">
        <w:t xml:space="preserve"> Должность Подпись    Фамилия</w:t>
      </w:r>
    </w:p>
    <w:p w:rsidR="00537A72" w:rsidRPr="001F20D7" w:rsidRDefault="00537A72" w:rsidP="00537A72">
      <w:r w:rsidRPr="001F20D7">
        <w:t xml:space="preserve">          __________________________            ________________________</w:t>
      </w:r>
    </w:p>
    <w:p w:rsidR="00537A72" w:rsidRPr="001F20D7" w:rsidRDefault="00537A72" w:rsidP="00537A72">
      <w:r w:rsidRPr="001F20D7">
        <w:t xml:space="preserve">          __________________________            ________________________</w:t>
      </w:r>
    </w:p>
    <w:p w:rsidR="00537A72" w:rsidRPr="001F20D7" w:rsidRDefault="00537A72" w:rsidP="00537A72">
      <w:r w:rsidRPr="001F20D7">
        <w:t xml:space="preserve">          __________________________            ________________________</w:t>
      </w:r>
    </w:p>
    <w:p w:rsidR="00537A72" w:rsidRPr="001F20D7" w:rsidRDefault="00537A72" w:rsidP="00537A72">
      <w:r w:rsidRPr="001F20D7">
        <w:t> </w:t>
      </w:r>
    </w:p>
    <w:p w:rsidR="00537A72" w:rsidRPr="001F20D7" w:rsidRDefault="00537A72" w:rsidP="00537A72">
      <w:r w:rsidRPr="001F20D7">
        <w:t> </w:t>
      </w:r>
    </w:p>
    <w:p w:rsidR="00537A72" w:rsidRPr="001F20D7" w:rsidRDefault="00537A72" w:rsidP="00537A72"/>
    <w:p w:rsidR="001E637D" w:rsidRPr="001F20D7" w:rsidRDefault="001E637D" w:rsidP="001E637D"/>
    <w:p w:rsidR="00937B0A" w:rsidRPr="001F20D7" w:rsidRDefault="00937B0A" w:rsidP="004610A9">
      <w:pPr>
        <w:rPr>
          <w:u w:val="single"/>
        </w:rPr>
      </w:pPr>
    </w:p>
    <w:p w:rsidR="007E0822" w:rsidRPr="001F20D7" w:rsidRDefault="007E0822" w:rsidP="004610A9">
      <w:pPr>
        <w:rPr>
          <w:u w:val="single"/>
        </w:rPr>
      </w:pPr>
    </w:p>
    <w:p w:rsidR="007E0822" w:rsidRPr="001F20D7" w:rsidRDefault="007E0822" w:rsidP="004610A9">
      <w:pPr>
        <w:rPr>
          <w:u w:val="single"/>
        </w:rPr>
      </w:pPr>
    </w:p>
    <w:p w:rsidR="00096227" w:rsidRPr="001F20D7" w:rsidRDefault="00096227" w:rsidP="004610A9">
      <w:pPr>
        <w:rPr>
          <w:u w:val="single"/>
        </w:rPr>
      </w:pPr>
    </w:p>
    <w:p w:rsidR="001F20D7" w:rsidRDefault="001F20D7" w:rsidP="004610A9">
      <w:pPr>
        <w:rPr>
          <w:u w:val="single"/>
        </w:rPr>
      </w:pPr>
    </w:p>
    <w:p w:rsidR="00EE795E" w:rsidRPr="001F20D7" w:rsidRDefault="00EE795E" w:rsidP="004610A9">
      <w:pPr>
        <w:rPr>
          <w:u w:val="single"/>
        </w:rPr>
      </w:pPr>
    </w:p>
    <w:p w:rsidR="00537A72" w:rsidRDefault="00537A72" w:rsidP="00537A72"/>
    <w:p w:rsidR="004C6088" w:rsidRDefault="004C6088" w:rsidP="00537A72"/>
    <w:p w:rsidR="004C6088" w:rsidRPr="001F20D7" w:rsidRDefault="004C6088" w:rsidP="00537A72"/>
    <w:p w:rsidR="008B7210" w:rsidRPr="001F20D7" w:rsidRDefault="008B7210" w:rsidP="008B7210">
      <w:pPr>
        <w:rPr>
          <w:i/>
        </w:rPr>
      </w:pPr>
      <w:r w:rsidRPr="001F20D7">
        <w:rPr>
          <w:i/>
        </w:rPr>
        <w:t>Приложение 4</w:t>
      </w:r>
    </w:p>
    <w:p w:rsidR="001F20D7" w:rsidRDefault="001F20D7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  <w:r w:rsidRPr="001F20D7">
        <w:rPr>
          <w:b/>
        </w:rPr>
        <w:t>ИНФОРМАЦИОННЫЙ ЛИСТ ПО РАБОТЕ С СЕМЬЁЙ</w:t>
      </w:r>
    </w:p>
    <w:p w:rsidR="00BB6EAD" w:rsidRPr="001F20D7" w:rsidRDefault="00BB6EAD" w:rsidP="00BB6EAD">
      <w:pPr>
        <w:spacing w:line="100" w:lineRule="atLeast"/>
        <w:jc w:val="center"/>
        <w:rPr>
          <w:sz w:val="20"/>
          <w:szCs w:val="20"/>
        </w:rPr>
      </w:pPr>
      <w:r w:rsidRPr="001F20D7">
        <w:rPr>
          <w:sz w:val="20"/>
          <w:szCs w:val="20"/>
        </w:rPr>
        <w:t>«Группа социального риска»</w:t>
      </w:r>
    </w:p>
    <w:p w:rsidR="00BB6EAD" w:rsidRPr="001F20D7" w:rsidRDefault="00BB6EAD" w:rsidP="00BB6EAD">
      <w:pPr>
        <w:spacing w:line="100" w:lineRule="atLeast"/>
      </w:pP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Мать (ф.и.о.)   </w:t>
      </w:r>
      <w:r w:rsidRPr="00127F69">
        <w:rPr>
          <w:u w:val="single"/>
        </w:rPr>
        <w:t>______________________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Дата рождения </w:t>
      </w:r>
      <w:r w:rsidRPr="00127F69">
        <w:rPr>
          <w:bCs/>
          <w:u w:val="single"/>
        </w:rPr>
        <w:t>_________________</w:t>
      </w:r>
      <w:r w:rsidRPr="00127F69">
        <w:rPr>
          <w:u w:val="single"/>
        </w:rPr>
        <w:t xml:space="preserve"> 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работы   </w:t>
      </w:r>
      <w:r w:rsidRPr="00127F69">
        <w:rPr>
          <w:u w:val="single"/>
        </w:rPr>
        <w:t>_____________________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Должность   </w:t>
      </w:r>
      <w:r w:rsidRPr="00127F69">
        <w:rPr>
          <w:u w:val="single"/>
        </w:rPr>
        <w:t>________________________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жительства  </w:t>
      </w:r>
      <w:r w:rsidRPr="00127F69">
        <w:rPr>
          <w:u w:val="single"/>
        </w:rPr>
        <w:t>___________________</w:t>
      </w:r>
    </w:p>
    <w:p w:rsidR="00BB6EAD" w:rsidRPr="00127F69" w:rsidRDefault="00BB6EAD" w:rsidP="00BB6EAD">
      <w:pPr>
        <w:spacing w:line="100" w:lineRule="atLeast"/>
      </w:pP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Отец (ф.и.о.)   </w:t>
      </w:r>
      <w:r w:rsidRPr="00127F69">
        <w:rPr>
          <w:u w:val="single"/>
        </w:rPr>
        <w:t>________________________</w:t>
      </w:r>
    </w:p>
    <w:p w:rsidR="00BB6EAD" w:rsidRPr="00127F69" w:rsidRDefault="00BB6EAD" w:rsidP="00BB6EAD">
      <w:pPr>
        <w:spacing w:line="100" w:lineRule="atLeast"/>
      </w:pPr>
      <w:r w:rsidRPr="00127F69">
        <w:t xml:space="preserve">Дата рождения </w:t>
      </w:r>
      <w:r w:rsidRPr="00127F69">
        <w:rPr>
          <w:u w:val="single"/>
        </w:rPr>
        <w:t>_______________________</w:t>
      </w:r>
      <w:r w:rsidRPr="00127F69">
        <w:t xml:space="preserve"> 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работы    </w:t>
      </w:r>
      <w:r w:rsidRPr="00127F69">
        <w:rPr>
          <w:u w:val="single"/>
        </w:rPr>
        <w:t>_______________________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жительства  </w:t>
      </w:r>
      <w:r w:rsidRPr="00127F69">
        <w:rPr>
          <w:u w:val="single"/>
        </w:rPr>
        <w:t>_____________________</w:t>
      </w:r>
    </w:p>
    <w:p w:rsidR="00BB6EAD" w:rsidRPr="00127F69" w:rsidRDefault="00BB6EAD" w:rsidP="00BB6EAD">
      <w:pPr>
        <w:spacing w:line="100" w:lineRule="atLeast"/>
      </w:pPr>
    </w:p>
    <w:p w:rsidR="00BB6EAD" w:rsidRPr="001F20D7" w:rsidRDefault="00BB6EAD" w:rsidP="00BB6EAD">
      <w:pPr>
        <w:spacing w:line="100" w:lineRule="atLeast"/>
      </w:pPr>
      <w:r w:rsidRPr="001F20D7">
        <w:t>Лица, их заменяющие______________________________________________________________</w:t>
      </w:r>
    </w:p>
    <w:p w:rsidR="00BB6EAD" w:rsidRPr="001F20D7" w:rsidRDefault="00BB6EAD" w:rsidP="00BB6EAD">
      <w:pPr>
        <w:spacing w:line="100" w:lineRule="atLeast"/>
      </w:pPr>
      <w:r w:rsidRPr="001F20D7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AD" w:rsidRPr="001F20D7" w:rsidRDefault="00BB6EAD" w:rsidP="00BB6EAD">
      <w:pPr>
        <w:spacing w:line="100" w:lineRule="atLeast"/>
      </w:pPr>
    </w:p>
    <w:p w:rsidR="00BB6EAD" w:rsidRPr="001F20D7" w:rsidRDefault="00BB6EAD" w:rsidP="00BB6EAD">
      <w:pPr>
        <w:spacing w:line="100" w:lineRule="atLeast"/>
        <w:rPr>
          <w:b/>
        </w:rPr>
      </w:pPr>
      <w:r w:rsidRPr="001F20D7">
        <w:rPr>
          <w:b/>
        </w:rPr>
        <w:t>Дети: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1.Фамилия    __________    Имя     </w:t>
      </w:r>
      <w:r w:rsidRPr="00127F69">
        <w:rPr>
          <w:u w:val="single"/>
        </w:rPr>
        <w:t>_________</w:t>
      </w:r>
      <w:r w:rsidRPr="00127F69">
        <w:t xml:space="preserve">Отчество   </w:t>
      </w:r>
      <w:r w:rsidRPr="00127F69">
        <w:rPr>
          <w:u w:val="single"/>
        </w:rPr>
        <w:t>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Дата рождения  </w:t>
      </w:r>
      <w:r w:rsidRPr="00127F69">
        <w:rPr>
          <w:u w:val="single"/>
        </w:rPr>
        <w:t>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рождения   </w:t>
      </w:r>
      <w:r w:rsidRPr="00127F69">
        <w:rPr>
          <w:u w:val="single"/>
        </w:rPr>
        <w:t>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учёбы (воспитания) </w:t>
      </w:r>
      <w:r w:rsidRPr="00127F69">
        <w:rPr>
          <w:u w:val="single"/>
        </w:rPr>
        <w:t xml:space="preserve"> _________________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жительства </w:t>
      </w:r>
      <w:r w:rsidRPr="00127F69">
        <w:rPr>
          <w:u w:val="single"/>
        </w:rPr>
        <w:t>___________________</w:t>
      </w:r>
    </w:p>
    <w:p w:rsidR="00BB6EAD" w:rsidRPr="00127F69" w:rsidRDefault="00BB6EAD" w:rsidP="00BB6EAD">
      <w:pPr>
        <w:spacing w:line="100" w:lineRule="atLeast"/>
      </w:pP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2. Фамилия     </w:t>
      </w:r>
      <w:r w:rsidRPr="00127F69">
        <w:rPr>
          <w:u w:val="single"/>
        </w:rPr>
        <w:t>__________</w:t>
      </w:r>
      <w:r w:rsidRPr="00127F69">
        <w:t xml:space="preserve"> Имя   </w:t>
      </w:r>
      <w:r w:rsidRPr="00127F69">
        <w:rPr>
          <w:u w:val="single"/>
        </w:rPr>
        <w:t>__________</w:t>
      </w:r>
      <w:r w:rsidRPr="00127F69">
        <w:t xml:space="preserve">    Отчество   </w:t>
      </w:r>
      <w:r w:rsidRPr="00127F69">
        <w:rPr>
          <w:u w:val="single"/>
        </w:rPr>
        <w:t>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Дата рождения  </w:t>
      </w:r>
      <w:r w:rsidRPr="00127F69">
        <w:rPr>
          <w:u w:val="single"/>
        </w:rPr>
        <w:t>_______________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рождения   </w:t>
      </w:r>
      <w:r w:rsidRPr="00127F69">
        <w:rPr>
          <w:u w:val="single"/>
        </w:rPr>
        <w:t>_____________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учёбы (воспитания) </w:t>
      </w:r>
      <w:r w:rsidRPr="00127F69">
        <w:rPr>
          <w:u w:val="single"/>
        </w:rPr>
        <w:t>______</w:t>
      </w:r>
    </w:p>
    <w:p w:rsidR="00BB6EAD" w:rsidRPr="00127F69" w:rsidRDefault="00BB6EAD" w:rsidP="00BB6EAD">
      <w:pPr>
        <w:spacing w:line="100" w:lineRule="atLeast"/>
        <w:rPr>
          <w:u w:val="single"/>
        </w:rPr>
      </w:pPr>
      <w:r w:rsidRPr="00127F69">
        <w:t xml:space="preserve">Место жительства  </w:t>
      </w:r>
      <w:r w:rsidRPr="00127F69">
        <w:rPr>
          <w:u w:val="single"/>
        </w:rPr>
        <w:t>_____________</w:t>
      </w:r>
    </w:p>
    <w:p w:rsidR="00BB6EAD" w:rsidRPr="001F20D7" w:rsidRDefault="00BB6EAD" w:rsidP="00BB6EAD">
      <w:pPr>
        <w:spacing w:line="100" w:lineRule="atLeast"/>
        <w:rPr>
          <w:sz w:val="12"/>
          <w:szCs w:val="12"/>
        </w:rPr>
      </w:pPr>
    </w:p>
    <w:p w:rsidR="00BB6EAD" w:rsidRPr="001F20D7" w:rsidRDefault="00BB6EAD" w:rsidP="00BB6EAD">
      <w:pPr>
        <w:spacing w:line="100" w:lineRule="atLeast"/>
        <w:rPr>
          <w:b/>
        </w:rPr>
      </w:pPr>
      <w:r w:rsidRPr="001F20D7">
        <w:rPr>
          <w:b/>
        </w:rPr>
        <w:t>Данные о родственниках:</w:t>
      </w:r>
    </w:p>
    <w:p w:rsidR="00BB6EAD" w:rsidRPr="001F20D7" w:rsidRDefault="00BB6EAD" w:rsidP="00BB6EAD">
      <w:pPr>
        <w:spacing w:line="100" w:lineRule="atLeast"/>
      </w:pPr>
      <w:r w:rsidRPr="001F20D7">
        <w:t xml:space="preserve">1.(ф.и.о.)  ______________________________________________________________________________ </w:t>
      </w:r>
    </w:p>
    <w:p w:rsidR="00BB6EAD" w:rsidRPr="001F20D7" w:rsidRDefault="00BB6EAD" w:rsidP="00BB6EAD">
      <w:pPr>
        <w:spacing w:line="100" w:lineRule="atLeast"/>
      </w:pPr>
      <w:r w:rsidRPr="001F20D7">
        <w:t>Место работы:_____________________________________________________________________</w:t>
      </w:r>
    </w:p>
    <w:p w:rsidR="00BB6EAD" w:rsidRPr="001F20D7" w:rsidRDefault="00BB6EAD" w:rsidP="00BB6EAD">
      <w:pPr>
        <w:spacing w:line="100" w:lineRule="atLeast"/>
      </w:pPr>
      <w:r w:rsidRPr="001F20D7">
        <w:t>Должность  _______________________________________________________________________</w:t>
      </w:r>
    </w:p>
    <w:p w:rsidR="00BB6EAD" w:rsidRPr="001F20D7" w:rsidRDefault="00BB6EAD" w:rsidP="00BB6EAD">
      <w:pPr>
        <w:spacing w:line="100" w:lineRule="atLeast"/>
      </w:pPr>
      <w:r w:rsidRPr="001F20D7">
        <w:t>Место жительства _________________________________________________________________</w:t>
      </w:r>
    </w:p>
    <w:p w:rsidR="00BB6EAD" w:rsidRPr="001F20D7" w:rsidRDefault="00BB6EAD" w:rsidP="00BB6EAD">
      <w:pPr>
        <w:spacing w:line="100" w:lineRule="atLeast"/>
      </w:pPr>
      <w:r w:rsidRPr="001F20D7">
        <w:t>2. (ф.и.о.) ____________________________________________________________________________</w:t>
      </w:r>
      <w:r w:rsidR="00F80D80" w:rsidRPr="001F20D7">
        <w:t>_____</w:t>
      </w:r>
    </w:p>
    <w:p w:rsidR="00BB6EAD" w:rsidRPr="001F20D7" w:rsidRDefault="00BB6EAD" w:rsidP="00BB6EAD">
      <w:pPr>
        <w:spacing w:line="100" w:lineRule="atLeast"/>
      </w:pPr>
      <w:r w:rsidRPr="001F20D7">
        <w:t xml:space="preserve"> Место работы___________________________________________</w:t>
      </w:r>
      <w:r w:rsidR="00F80D80" w:rsidRPr="001F20D7">
        <w:t>__________________________</w:t>
      </w:r>
      <w:r w:rsidRPr="001F20D7">
        <w:t xml:space="preserve">  </w:t>
      </w:r>
    </w:p>
    <w:p w:rsidR="00BB6EAD" w:rsidRPr="001F20D7" w:rsidRDefault="00F80D80" w:rsidP="00BB6EAD">
      <w:pPr>
        <w:spacing w:line="100" w:lineRule="atLeast"/>
      </w:pPr>
      <w:r w:rsidRPr="001F20D7">
        <w:t>Должность</w:t>
      </w:r>
      <w:r w:rsidR="00BB6EAD" w:rsidRPr="001F20D7">
        <w:t>__________________________________________________</w:t>
      </w:r>
      <w:r w:rsidRPr="001F20D7">
        <w:t>_______________________</w:t>
      </w:r>
    </w:p>
    <w:p w:rsidR="00BB6EAD" w:rsidRPr="001F20D7" w:rsidRDefault="00BB6EAD" w:rsidP="00BB6EAD">
      <w:pPr>
        <w:spacing w:line="100" w:lineRule="atLeast"/>
      </w:pPr>
      <w:r w:rsidRPr="001F20D7">
        <w:t>Место жительства________________________________________</w:t>
      </w:r>
      <w:r w:rsidR="00F80D80" w:rsidRPr="001F20D7">
        <w:t>___________________________</w:t>
      </w:r>
      <w:r w:rsidRPr="001F20D7">
        <w:t xml:space="preserve"> </w:t>
      </w:r>
    </w:p>
    <w:p w:rsidR="00BB6EAD" w:rsidRPr="001F20D7" w:rsidRDefault="00BB6EAD" w:rsidP="00BB6EAD">
      <w:pPr>
        <w:rPr>
          <w:b/>
        </w:rPr>
      </w:pPr>
    </w:p>
    <w:p w:rsidR="00BB6EAD" w:rsidRPr="001F20D7" w:rsidRDefault="00BB6EAD" w:rsidP="00BB6EAD">
      <w:r w:rsidRPr="001F20D7">
        <w:rPr>
          <w:b/>
        </w:rPr>
        <w:t>Причина неблагополучия:</w:t>
      </w:r>
      <w:r w:rsidRPr="001F20D7">
        <w:t xml:space="preserve"> </w:t>
      </w:r>
    </w:p>
    <w:p w:rsidR="00BB6EAD" w:rsidRPr="001F20D7" w:rsidRDefault="009B49B7" w:rsidP="00BB6EAD">
      <w:pPr>
        <w:jc w:val="both"/>
        <w:rPr>
          <w:b/>
        </w:rPr>
      </w:pPr>
      <w:r w:rsidRPr="001F20D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AD" w:rsidRPr="001F20D7" w:rsidRDefault="00BB6EAD" w:rsidP="00BB6EAD">
      <w:pPr>
        <w:jc w:val="both"/>
        <w:rPr>
          <w:b/>
        </w:rPr>
      </w:pPr>
    </w:p>
    <w:p w:rsidR="00BB6EAD" w:rsidRPr="001F20D7" w:rsidRDefault="00BB6EAD" w:rsidP="009B49B7">
      <w:pPr>
        <w:rPr>
          <w:u w:val="single"/>
        </w:rPr>
      </w:pPr>
      <w:r w:rsidRPr="001F20D7">
        <w:rPr>
          <w:b/>
        </w:rPr>
        <w:t>Принятое</w:t>
      </w:r>
      <w:r w:rsidR="009B49B7" w:rsidRPr="001F20D7">
        <w:rPr>
          <w:b/>
        </w:rPr>
        <w:t xml:space="preserve"> </w:t>
      </w:r>
      <w:r w:rsidRPr="001F20D7">
        <w:rPr>
          <w:b/>
        </w:rPr>
        <w:t xml:space="preserve"> решение:</w:t>
      </w:r>
      <w:r w:rsidRPr="001F20D7">
        <w:t xml:space="preserve"> </w:t>
      </w:r>
      <w:r w:rsidR="009B49B7" w:rsidRPr="001F20D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AD" w:rsidRPr="001F20D7" w:rsidRDefault="00BB6EAD" w:rsidP="00BB6EAD">
      <w:pPr>
        <w:jc w:val="both"/>
        <w:rPr>
          <w:sz w:val="12"/>
          <w:szCs w:val="12"/>
          <w:u w:val="single"/>
        </w:rPr>
      </w:pPr>
    </w:p>
    <w:p w:rsidR="00BB6EAD" w:rsidRPr="001F20D7" w:rsidRDefault="00BB6EAD" w:rsidP="00BB6EAD">
      <w:pPr>
        <w:rPr>
          <w:b/>
        </w:rPr>
      </w:pPr>
    </w:p>
    <w:p w:rsidR="00BB6EAD" w:rsidRPr="001F20D7" w:rsidRDefault="00BB6EAD" w:rsidP="00BB6EAD">
      <w:pPr>
        <w:rPr>
          <w:b/>
        </w:rPr>
      </w:pPr>
    </w:p>
    <w:p w:rsidR="00BB6EAD" w:rsidRPr="001F20D7" w:rsidRDefault="00BB6EAD" w:rsidP="00BB6EAD">
      <w:pPr>
        <w:rPr>
          <w:b/>
        </w:rPr>
      </w:pPr>
      <w:r w:rsidRPr="001F20D7">
        <w:rPr>
          <w:b/>
        </w:rPr>
        <w:t>Сведения о проделанной работе:</w:t>
      </w:r>
    </w:p>
    <w:p w:rsidR="00BB6EAD" w:rsidRPr="001F20D7" w:rsidRDefault="00BB6EAD" w:rsidP="00BB6EAD">
      <w:pPr>
        <w:rPr>
          <w:b/>
          <w:sz w:val="12"/>
          <w:szCs w:val="12"/>
        </w:rPr>
      </w:pPr>
    </w:p>
    <w:p w:rsidR="00BB6EAD" w:rsidRPr="001F20D7" w:rsidRDefault="00BB6EAD" w:rsidP="00BB6EAD">
      <w:pPr>
        <w:jc w:val="both"/>
        <w:rPr>
          <w:b/>
        </w:rPr>
      </w:pPr>
      <w:r w:rsidRPr="001F20D7">
        <w:rPr>
          <w:b/>
        </w:rPr>
        <w:t xml:space="preserve">Педагогическая реабилитация: </w:t>
      </w:r>
    </w:p>
    <w:p w:rsidR="00BB6EAD" w:rsidRPr="001F20D7" w:rsidRDefault="00BB6EAD" w:rsidP="00BB6EAD">
      <w:pPr>
        <w:jc w:val="both"/>
        <w:rPr>
          <w:u w:val="single"/>
        </w:rPr>
      </w:pPr>
      <w:r w:rsidRPr="001F20D7">
        <w:t xml:space="preserve">- </w:t>
      </w:r>
      <w:r w:rsidRPr="001F20D7">
        <w:rPr>
          <w:u w:val="single"/>
        </w:rPr>
        <w:t xml:space="preserve">Беседа классного руководителя, социального педагога с </w:t>
      </w:r>
      <w:r w:rsidR="009B49B7" w:rsidRPr="001F20D7">
        <w:rPr>
          <w:u w:val="single"/>
        </w:rPr>
        <w:t>родителями</w:t>
      </w:r>
      <w:r w:rsidRPr="001F20D7">
        <w:rPr>
          <w:u w:val="single"/>
        </w:rPr>
        <w:t xml:space="preserve">  о неуспеваемости, систематических пропусках уроков без уважительной причины, о занятости ребёнка в свободное от занятий время.</w:t>
      </w:r>
    </w:p>
    <w:p w:rsidR="00BB6EAD" w:rsidRPr="001F20D7" w:rsidRDefault="00BB6EAD" w:rsidP="00BB6EAD">
      <w:pPr>
        <w:jc w:val="both"/>
        <w:rPr>
          <w:u w:val="single"/>
        </w:rPr>
      </w:pPr>
      <w:r w:rsidRPr="001F20D7">
        <w:t xml:space="preserve"> - </w:t>
      </w:r>
      <w:r w:rsidRPr="001F20D7">
        <w:rPr>
          <w:u w:val="single"/>
        </w:rPr>
        <w:t>Индивидуальная беседа социального педагога  с Аникиным Владимиром Яковлевичем о неуспеваемости сына, о взаимоотношениях отца с сыном.</w:t>
      </w:r>
    </w:p>
    <w:p w:rsidR="00BB6EAD" w:rsidRPr="001F20D7" w:rsidRDefault="00BB6EAD" w:rsidP="00BB6EAD">
      <w:pPr>
        <w:jc w:val="both"/>
        <w:rPr>
          <w:u w:val="single"/>
        </w:rPr>
      </w:pPr>
      <w:r w:rsidRPr="001F20D7">
        <w:t xml:space="preserve"> - И</w:t>
      </w:r>
      <w:r w:rsidRPr="001F20D7">
        <w:rPr>
          <w:u w:val="single"/>
        </w:rPr>
        <w:t>ндивидуальная работа социального педагога с каждым из родителей по изменению отношений в семье</w:t>
      </w:r>
    </w:p>
    <w:p w:rsidR="00BB6EAD" w:rsidRPr="001F20D7" w:rsidRDefault="00BB6EAD" w:rsidP="00BB6EAD">
      <w:pPr>
        <w:jc w:val="both"/>
        <w:rPr>
          <w:u w:val="single"/>
        </w:rPr>
      </w:pPr>
      <w:r w:rsidRPr="001F20D7">
        <w:t xml:space="preserve"> - </w:t>
      </w:r>
      <w:r w:rsidRPr="001F20D7">
        <w:rPr>
          <w:u w:val="single"/>
        </w:rPr>
        <w:t>Посещение семьи социальным педагогом, классным руководителем, по необходимости с инспектором ОДН.</w:t>
      </w:r>
    </w:p>
    <w:p w:rsidR="00BB6EAD" w:rsidRPr="001F20D7" w:rsidRDefault="00BB6EAD" w:rsidP="00BB6EAD">
      <w:pPr>
        <w:jc w:val="both"/>
        <w:rPr>
          <w:u w:val="single"/>
        </w:rPr>
      </w:pPr>
      <w:r w:rsidRPr="001F20D7">
        <w:rPr>
          <w:sz w:val="22"/>
          <w:szCs w:val="22"/>
        </w:rPr>
        <w:t xml:space="preserve">- </w:t>
      </w:r>
      <w:r w:rsidRPr="001F20D7">
        <w:rPr>
          <w:sz w:val="22"/>
          <w:szCs w:val="22"/>
          <w:u w:val="single"/>
        </w:rPr>
        <w:t>Н</w:t>
      </w:r>
      <w:r w:rsidRPr="001F20D7">
        <w:rPr>
          <w:u w:val="single"/>
        </w:rPr>
        <w:t>аблюдение семьи  социальным педагогом.</w:t>
      </w:r>
    </w:p>
    <w:p w:rsidR="00BB6EAD" w:rsidRPr="001F20D7" w:rsidRDefault="00BB6EAD" w:rsidP="00BB6EAD">
      <w:pPr>
        <w:rPr>
          <w:sz w:val="12"/>
          <w:szCs w:val="12"/>
        </w:rPr>
      </w:pPr>
    </w:p>
    <w:p w:rsidR="00BB6EAD" w:rsidRPr="001F20D7" w:rsidRDefault="00BB6EAD" w:rsidP="00BB6EAD">
      <w:pPr>
        <w:rPr>
          <w:b/>
        </w:rPr>
      </w:pPr>
      <w:r w:rsidRPr="001F20D7">
        <w:rPr>
          <w:b/>
        </w:rPr>
        <w:t>Медицинская реабилитация:</w:t>
      </w:r>
    </w:p>
    <w:p w:rsidR="00BB6EAD" w:rsidRPr="001F20D7" w:rsidRDefault="00BB6EAD" w:rsidP="00BB6EAD">
      <w:pPr>
        <w:rPr>
          <w:u w:val="single"/>
        </w:rPr>
      </w:pPr>
      <w:r w:rsidRPr="001F20D7">
        <w:rPr>
          <w:u w:val="single"/>
        </w:rPr>
        <w:t>Прохождение      медицинского осмотра  ребёнком в школе  два  раза  в  год (октябрь, март).</w:t>
      </w:r>
    </w:p>
    <w:p w:rsidR="00BB6EAD" w:rsidRPr="001F20D7" w:rsidRDefault="00BB6EAD" w:rsidP="00BB6EAD"/>
    <w:p w:rsidR="00BB6EAD" w:rsidRPr="001F20D7" w:rsidRDefault="00BB6EAD" w:rsidP="00BB6EAD">
      <w:pPr>
        <w:rPr>
          <w:b/>
        </w:rPr>
      </w:pPr>
    </w:p>
    <w:p w:rsidR="00BB6EAD" w:rsidRPr="001F20D7" w:rsidRDefault="00BB6EAD" w:rsidP="00BB6EAD">
      <w:pPr>
        <w:rPr>
          <w:b/>
        </w:rPr>
      </w:pPr>
      <w:r w:rsidRPr="001F20D7">
        <w:rPr>
          <w:b/>
        </w:rPr>
        <w:t xml:space="preserve">Меры социальной поддержки, оказываемые семье: </w:t>
      </w:r>
    </w:p>
    <w:p w:rsidR="00BB6EAD" w:rsidRPr="001F20D7" w:rsidRDefault="00BB6EAD" w:rsidP="00BB6EAD">
      <w:r w:rsidRPr="001F20D7">
        <w:t>- наблюдения и консультации психолога, социального педагога, учителя;</w:t>
      </w:r>
    </w:p>
    <w:p w:rsidR="00BB6EAD" w:rsidRPr="001F20D7" w:rsidRDefault="00BB6EAD" w:rsidP="00BB6EAD">
      <w:r w:rsidRPr="001F20D7">
        <w:t>- вовлечение ребёнка социальным педагогом, учителем в кружки, секции, библиотеку;</w:t>
      </w:r>
    </w:p>
    <w:p w:rsidR="00BB6EAD" w:rsidRPr="001F20D7" w:rsidRDefault="00BB6EAD" w:rsidP="00BB6EAD">
      <w:r w:rsidRPr="001F20D7">
        <w:t>-индивидуальная работа социального педагога с каждым из родителей по изменению отношений в семье.</w:t>
      </w:r>
    </w:p>
    <w:p w:rsidR="00BB6EAD" w:rsidRPr="001F20D7" w:rsidRDefault="00BB6EAD" w:rsidP="00BB6EAD">
      <w:r w:rsidRPr="001F20D7">
        <w:t xml:space="preserve">- дополнительная помощь в учёбе со стороны учителя; </w:t>
      </w:r>
    </w:p>
    <w:p w:rsidR="00BB6EAD" w:rsidRPr="001F20D7" w:rsidRDefault="00BB6EAD" w:rsidP="00BB6EAD">
      <w:r w:rsidRPr="001F20D7">
        <w:t xml:space="preserve"> - наблюдение семьи  социальным педагогом.</w:t>
      </w:r>
    </w:p>
    <w:p w:rsidR="00BB6EAD" w:rsidRPr="001F20D7" w:rsidRDefault="00BB6EAD" w:rsidP="00BB6EAD">
      <w:pPr>
        <w:ind w:left="360"/>
        <w:rPr>
          <w:sz w:val="12"/>
          <w:szCs w:val="12"/>
        </w:rPr>
      </w:pPr>
    </w:p>
    <w:p w:rsidR="00BB6EAD" w:rsidRPr="001F20D7" w:rsidRDefault="00BB6EAD" w:rsidP="00BB6EAD">
      <w:r w:rsidRPr="001F20D7"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AD" w:rsidRPr="001F20D7" w:rsidRDefault="00BB6EAD" w:rsidP="00BB6EAD"/>
    <w:p w:rsidR="00BB6EAD" w:rsidRPr="001F20D7" w:rsidRDefault="00BB6EAD" w:rsidP="00BB6EAD"/>
    <w:p w:rsidR="00BB6EAD" w:rsidRPr="001F20D7" w:rsidRDefault="00BB6EAD" w:rsidP="00BB6EAD">
      <w:r w:rsidRPr="001F20D7">
        <w:t xml:space="preserve">« </w:t>
      </w:r>
      <w:r w:rsidRPr="001F20D7">
        <w:rPr>
          <w:u w:val="single"/>
        </w:rPr>
        <w:t xml:space="preserve">04 </w:t>
      </w:r>
      <w:r w:rsidRPr="001F20D7">
        <w:t xml:space="preserve"> »  </w:t>
      </w:r>
      <w:r w:rsidRPr="001F20D7">
        <w:rPr>
          <w:u w:val="single"/>
        </w:rPr>
        <w:t xml:space="preserve">сентября </w:t>
      </w:r>
      <w:r w:rsidRPr="001F20D7">
        <w:t xml:space="preserve"> 201</w:t>
      </w:r>
      <w:r w:rsidR="009B49B7" w:rsidRPr="001F20D7">
        <w:t>__</w:t>
      </w:r>
      <w:r w:rsidRPr="001F20D7">
        <w:t>г.</w:t>
      </w: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BB6EAD" w:rsidRPr="001F20D7" w:rsidRDefault="00BB6EAD" w:rsidP="00BB6EAD">
      <w:pPr>
        <w:jc w:val="center"/>
        <w:rPr>
          <w:b/>
        </w:rPr>
      </w:pPr>
    </w:p>
    <w:p w:rsidR="00537A72" w:rsidRPr="001F20D7" w:rsidRDefault="00537A72" w:rsidP="00537A72">
      <w:pPr>
        <w:ind w:left="1416" w:firstLine="708"/>
        <w:rPr>
          <w:b/>
        </w:rPr>
      </w:pPr>
    </w:p>
    <w:p w:rsidR="009B49B7" w:rsidRPr="001F20D7" w:rsidRDefault="009B49B7" w:rsidP="00537A72">
      <w:pPr>
        <w:ind w:left="1416" w:firstLine="708"/>
        <w:rPr>
          <w:b/>
        </w:rPr>
      </w:pPr>
    </w:p>
    <w:p w:rsidR="009B49B7" w:rsidRPr="001F20D7" w:rsidRDefault="009B49B7" w:rsidP="00537A72">
      <w:pPr>
        <w:ind w:left="1416" w:firstLine="708"/>
        <w:rPr>
          <w:b/>
        </w:rPr>
      </w:pPr>
    </w:p>
    <w:p w:rsidR="00127F69" w:rsidRDefault="00127F69" w:rsidP="00537A72">
      <w:pPr>
        <w:ind w:left="1416" w:firstLine="708"/>
        <w:rPr>
          <w:b/>
        </w:rPr>
      </w:pPr>
    </w:p>
    <w:p w:rsidR="00127F69" w:rsidRPr="001F20D7" w:rsidRDefault="00127F69" w:rsidP="00537A72">
      <w:pPr>
        <w:ind w:left="1416" w:firstLine="708"/>
        <w:rPr>
          <w:b/>
        </w:rPr>
      </w:pPr>
    </w:p>
    <w:p w:rsidR="008B7210" w:rsidRPr="001F20D7" w:rsidRDefault="008B7210" w:rsidP="00537A72">
      <w:pPr>
        <w:ind w:left="1416" w:firstLine="708"/>
        <w:rPr>
          <w:b/>
        </w:rPr>
      </w:pPr>
    </w:p>
    <w:p w:rsidR="008B7210" w:rsidRPr="001F20D7" w:rsidRDefault="008B7210" w:rsidP="008B7210">
      <w:pPr>
        <w:rPr>
          <w:i/>
        </w:rPr>
      </w:pPr>
      <w:r w:rsidRPr="001F20D7">
        <w:rPr>
          <w:i/>
        </w:rPr>
        <w:t>Приложение 5</w:t>
      </w:r>
    </w:p>
    <w:p w:rsidR="001F20D7" w:rsidRPr="001F20D7" w:rsidRDefault="001F20D7" w:rsidP="00237856">
      <w:pPr>
        <w:rPr>
          <w:bCs/>
        </w:rPr>
      </w:pPr>
    </w:p>
    <w:p w:rsidR="00A450F7" w:rsidRPr="001F20D7" w:rsidRDefault="00A450F7" w:rsidP="00A450F7">
      <w:pPr>
        <w:jc w:val="center"/>
        <w:rPr>
          <w:bCs/>
          <w:sz w:val="26"/>
          <w:szCs w:val="26"/>
        </w:rPr>
      </w:pPr>
      <w:r w:rsidRPr="001F20D7">
        <w:rPr>
          <w:bCs/>
          <w:sz w:val="26"/>
          <w:szCs w:val="26"/>
        </w:rPr>
        <w:t xml:space="preserve">                                  </w:t>
      </w:r>
      <w:r w:rsidR="001F20D7">
        <w:rPr>
          <w:bCs/>
          <w:sz w:val="26"/>
          <w:szCs w:val="26"/>
        </w:rPr>
        <w:t xml:space="preserve"> </w:t>
      </w:r>
      <w:r w:rsidRPr="001F20D7">
        <w:rPr>
          <w:bCs/>
          <w:sz w:val="26"/>
          <w:szCs w:val="26"/>
        </w:rPr>
        <w:t xml:space="preserve">  </w:t>
      </w:r>
      <w:r w:rsidR="00DC65F0">
        <w:rPr>
          <w:bCs/>
          <w:sz w:val="26"/>
          <w:szCs w:val="26"/>
        </w:rPr>
        <w:t xml:space="preserve">  </w:t>
      </w:r>
      <w:r w:rsidRPr="001F20D7">
        <w:rPr>
          <w:bCs/>
          <w:sz w:val="26"/>
          <w:szCs w:val="26"/>
        </w:rPr>
        <w:t>Утверждаю:</w:t>
      </w:r>
    </w:p>
    <w:p w:rsidR="00A450F7" w:rsidRPr="001F20D7" w:rsidRDefault="00A450F7" w:rsidP="00A450F7">
      <w:pPr>
        <w:jc w:val="right"/>
        <w:rPr>
          <w:bCs/>
          <w:sz w:val="26"/>
          <w:szCs w:val="26"/>
        </w:rPr>
      </w:pPr>
      <w:r w:rsidRPr="001F20D7">
        <w:rPr>
          <w:bCs/>
          <w:sz w:val="26"/>
          <w:szCs w:val="26"/>
        </w:rPr>
        <w:t>Директор МБОУ «Лянторская СОШ№ 3»</w:t>
      </w:r>
    </w:p>
    <w:p w:rsidR="00A450F7" w:rsidRPr="001F20D7" w:rsidRDefault="00A450F7" w:rsidP="00A450F7">
      <w:pPr>
        <w:jc w:val="center"/>
        <w:rPr>
          <w:bCs/>
          <w:sz w:val="26"/>
          <w:szCs w:val="26"/>
        </w:rPr>
      </w:pPr>
      <w:r w:rsidRPr="001F20D7">
        <w:rPr>
          <w:bCs/>
          <w:sz w:val="26"/>
          <w:szCs w:val="26"/>
        </w:rPr>
        <w:t xml:space="preserve">                                                                       ___________</w:t>
      </w:r>
    </w:p>
    <w:p w:rsidR="00A450F7" w:rsidRPr="001F20D7" w:rsidRDefault="00A450F7" w:rsidP="00A450F7">
      <w:pPr>
        <w:jc w:val="right"/>
        <w:rPr>
          <w:bCs/>
        </w:rPr>
      </w:pPr>
    </w:p>
    <w:p w:rsidR="00A450F7" w:rsidRPr="001F20D7" w:rsidRDefault="00A450F7" w:rsidP="00A450F7">
      <w:pPr>
        <w:jc w:val="center"/>
        <w:rPr>
          <w:bCs/>
        </w:rPr>
      </w:pPr>
      <w:r w:rsidRPr="001F20D7">
        <w:rPr>
          <w:bCs/>
        </w:rPr>
        <w:t>Индивидуальная  программа</w:t>
      </w:r>
    </w:p>
    <w:p w:rsidR="00A450F7" w:rsidRPr="001F20D7" w:rsidRDefault="00A450F7" w:rsidP="00A450F7">
      <w:pPr>
        <w:jc w:val="center"/>
        <w:rPr>
          <w:bCs/>
        </w:rPr>
      </w:pPr>
      <w:r w:rsidRPr="001F20D7">
        <w:rPr>
          <w:bCs/>
        </w:rPr>
        <w:t>психолого - педагогического и медико - социального</w:t>
      </w:r>
    </w:p>
    <w:p w:rsidR="00A450F7" w:rsidRPr="001F20D7" w:rsidRDefault="00A450F7" w:rsidP="00A450F7">
      <w:pPr>
        <w:jc w:val="center"/>
        <w:rPr>
          <w:bCs/>
        </w:rPr>
      </w:pPr>
      <w:r w:rsidRPr="001F20D7">
        <w:rPr>
          <w:bCs/>
        </w:rPr>
        <w:t>сопровождения несовершеннолетней</w:t>
      </w:r>
      <w:r w:rsidR="00DC65F0">
        <w:rPr>
          <w:bCs/>
        </w:rPr>
        <w:t>, находящейся в социально опасном положнении</w:t>
      </w:r>
    </w:p>
    <w:p w:rsidR="00A450F7" w:rsidRPr="001F20D7" w:rsidRDefault="00A450F7" w:rsidP="00A450F7">
      <w:pPr>
        <w:jc w:val="center"/>
        <w:rPr>
          <w:bCs/>
        </w:rPr>
      </w:pPr>
      <w:r w:rsidRPr="001F20D7">
        <w:rPr>
          <w:u w:val="single"/>
        </w:rPr>
        <w:t>Ф.И.О.</w:t>
      </w:r>
      <w:r w:rsidRPr="001F20D7">
        <w:rPr>
          <w:bCs/>
        </w:rPr>
        <w:t xml:space="preserve">, </w:t>
      </w:r>
    </w:p>
    <w:p w:rsidR="00A450F7" w:rsidRPr="001F20D7" w:rsidRDefault="00A450F7" w:rsidP="00A450F7">
      <w:pPr>
        <w:jc w:val="center"/>
      </w:pPr>
      <w:r w:rsidRPr="001F20D7">
        <w:t>00.0</w:t>
      </w:r>
      <w:bookmarkStart w:id="0" w:name="_GoBack"/>
      <w:bookmarkEnd w:id="0"/>
      <w:r w:rsidRPr="001F20D7">
        <w:t>0.2001 года рождения,</w:t>
      </w:r>
    </w:p>
    <w:p w:rsidR="00A450F7" w:rsidRPr="001F20D7" w:rsidRDefault="00A450F7" w:rsidP="00A450F7">
      <w:pPr>
        <w:jc w:val="center"/>
      </w:pPr>
      <w:r w:rsidRPr="001F20D7">
        <w:t>проживающей по адресу:</w:t>
      </w:r>
    </w:p>
    <w:p w:rsidR="00A450F7" w:rsidRPr="001F20D7" w:rsidRDefault="00A450F7" w:rsidP="00A450F7">
      <w:pPr>
        <w:ind w:right="-144"/>
        <w:jc w:val="center"/>
        <w:rPr>
          <w:bCs/>
        </w:rPr>
      </w:pPr>
      <w:r w:rsidRPr="001F20D7">
        <w:t>г. Лянтор__________,</w:t>
      </w:r>
    </w:p>
    <w:p w:rsidR="00A450F7" w:rsidRPr="001F20D7" w:rsidRDefault="00A450F7" w:rsidP="00A450F7">
      <w:pPr>
        <w:jc w:val="center"/>
      </w:pPr>
      <w:r w:rsidRPr="001F20D7">
        <w:rPr>
          <w:bCs/>
        </w:rPr>
        <w:t>состоящей на учете ПДН</w:t>
      </w:r>
      <w:r w:rsidRPr="001F20D7">
        <w:t xml:space="preserve"> ОУУП и ПДН ОП №1(дислокация г. Лянтор), </w:t>
      </w:r>
    </w:p>
    <w:p w:rsidR="00A450F7" w:rsidRPr="001F20D7" w:rsidRDefault="00A450F7" w:rsidP="00A450F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20D7">
        <w:rPr>
          <w:rFonts w:ascii="Times New Roman" w:hAnsi="Times New Roman"/>
          <w:sz w:val="24"/>
          <w:szCs w:val="24"/>
        </w:rPr>
        <w:t>на учёте КДН и ЗП Сургутского района, на внутришкольном учёте с 22 мая 2013года,</w:t>
      </w:r>
    </w:p>
    <w:p w:rsidR="00A450F7" w:rsidRPr="001F20D7" w:rsidRDefault="00A450F7" w:rsidP="00A450F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F20D7">
        <w:rPr>
          <w:rFonts w:ascii="Times New Roman" w:eastAsia="Times New Roman" w:hAnsi="Times New Roman"/>
          <w:sz w:val="24"/>
          <w:szCs w:val="24"/>
        </w:rPr>
        <w:t>обучающейся____ класса</w:t>
      </w:r>
    </w:p>
    <w:p w:rsidR="00A450F7" w:rsidRPr="001F20D7" w:rsidRDefault="00A450F7" w:rsidP="00A450F7">
      <w:pPr>
        <w:pStyle w:val="ac"/>
        <w:jc w:val="center"/>
        <w:rPr>
          <w:rFonts w:ascii="Times New Roman" w:eastAsia="Times New Roman" w:hAnsi="Times New Roman"/>
          <w:sz w:val="24"/>
          <w:szCs w:val="24"/>
        </w:rPr>
      </w:pPr>
      <w:r w:rsidRPr="001F20D7">
        <w:rPr>
          <w:rFonts w:ascii="Times New Roman" w:eastAsia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A450F7" w:rsidRPr="001F20D7" w:rsidRDefault="00A450F7" w:rsidP="00A450F7">
      <w:pPr>
        <w:pStyle w:val="ac"/>
        <w:jc w:val="center"/>
        <w:rPr>
          <w:rFonts w:ascii="Times New Roman" w:eastAsia="Times New Roman" w:hAnsi="Times New Roman"/>
          <w:sz w:val="24"/>
          <w:szCs w:val="24"/>
        </w:rPr>
      </w:pPr>
      <w:r w:rsidRPr="001F20D7">
        <w:rPr>
          <w:rFonts w:ascii="Times New Roman" w:eastAsia="Times New Roman" w:hAnsi="Times New Roman"/>
          <w:sz w:val="24"/>
          <w:szCs w:val="24"/>
        </w:rPr>
        <w:t>«Лянторская общеобразовательная средняя школа № 3 »</w:t>
      </w:r>
    </w:p>
    <w:p w:rsidR="00A450F7" w:rsidRPr="001F20D7" w:rsidRDefault="00A450F7" w:rsidP="00A450F7">
      <w:pPr>
        <w:jc w:val="center"/>
      </w:pPr>
      <w:r w:rsidRPr="001F20D7">
        <w:t>Сургутского района Ханты–Мансийского автономного округа – Югра</w:t>
      </w:r>
    </w:p>
    <w:p w:rsidR="00A450F7" w:rsidRPr="001F20D7" w:rsidRDefault="00A450F7" w:rsidP="00A450F7">
      <w:pPr>
        <w:jc w:val="center"/>
      </w:pPr>
      <w:r w:rsidRPr="001F20D7">
        <w:t>на 201</w:t>
      </w:r>
      <w:r w:rsidR="00DC65F0">
        <w:t>_</w:t>
      </w:r>
      <w:r w:rsidRPr="001F20D7">
        <w:t>-201</w:t>
      </w:r>
      <w:r w:rsidR="00DC65F0">
        <w:t xml:space="preserve">_ </w:t>
      </w:r>
      <w:r w:rsidRPr="001F20D7">
        <w:t xml:space="preserve"> учебный год</w:t>
      </w:r>
    </w:p>
    <w:p w:rsidR="00A450F7" w:rsidRPr="001F20D7" w:rsidRDefault="00A450F7" w:rsidP="00A450F7">
      <w:pPr>
        <w:jc w:val="center"/>
      </w:pPr>
    </w:p>
    <w:p w:rsidR="00A450F7" w:rsidRPr="001F20D7" w:rsidRDefault="00A450F7" w:rsidP="00A450F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1.Статус семьи</w:t>
      </w:r>
      <w:r w:rsidRPr="001F20D7">
        <w:rPr>
          <w:rFonts w:ascii="Times New Roman" w:eastAsia="Times New Roman" w:hAnsi="Times New Roman"/>
          <w:color w:val="000000"/>
          <w:sz w:val="26"/>
          <w:szCs w:val="26"/>
        </w:rPr>
        <w:t xml:space="preserve"> - </w:t>
      </w:r>
      <w:r w:rsidRPr="001F20D7">
        <w:rPr>
          <w:rFonts w:ascii="Times New Roman" w:hAnsi="Times New Roman"/>
          <w:u w:val="single"/>
          <w:lang w:eastAsia="ar-SA"/>
        </w:rPr>
        <w:t>Ф.И.О.</w:t>
      </w:r>
    </w:p>
    <w:p w:rsidR="00A450F7" w:rsidRPr="001F20D7" w:rsidRDefault="00A450F7" w:rsidP="00A450F7">
      <w:pPr>
        <w:pStyle w:val="ac"/>
        <w:jc w:val="both"/>
        <w:rPr>
          <w:rFonts w:ascii="Times New Roman" w:hAnsi="Times New Roman"/>
          <w:noProof/>
          <w:sz w:val="26"/>
          <w:szCs w:val="26"/>
        </w:rPr>
      </w:pPr>
      <w:r w:rsidRPr="001F20D7">
        <w:rPr>
          <w:rFonts w:ascii="Times New Roman" w:hAnsi="Times New Roman"/>
          <w:noProof/>
          <w:sz w:val="26"/>
          <w:szCs w:val="26"/>
        </w:rPr>
        <w:t>Отец - _______________.</w:t>
      </w:r>
    </w:p>
    <w:p w:rsidR="00A450F7" w:rsidRPr="001F20D7" w:rsidRDefault="00A450F7" w:rsidP="00A450F7">
      <w:pPr>
        <w:pStyle w:val="ac"/>
        <w:ind w:left="720"/>
        <w:jc w:val="both"/>
        <w:rPr>
          <w:rFonts w:ascii="Times New Roman" w:hAnsi="Times New Roman"/>
          <w:noProof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 xml:space="preserve">Мать - </w:t>
      </w:r>
      <w:r w:rsidRPr="001F20D7">
        <w:rPr>
          <w:rFonts w:ascii="Times New Roman" w:hAnsi="Times New Roman"/>
          <w:noProof/>
          <w:sz w:val="26"/>
          <w:szCs w:val="26"/>
        </w:rPr>
        <w:t>______________.</w:t>
      </w:r>
    </w:p>
    <w:p w:rsidR="00A450F7" w:rsidRPr="001F20D7" w:rsidRDefault="00A450F7" w:rsidP="00A450F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  <w:r w:rsidRPr="001F20D7">
        <w:rPr>
          <w:rFonts w:ascii="Times New Roman" w:eastAsia="Times New Roman" w:hAnsi="Times New Roman"/>
          <w:sz w:val="26"/>
          <w:szCs w:val="26"/>
          <w:u w:val="single"/>
        </w:rPr>
        <w:t>2.Краткая психолого-педагогическая характеристика:</w:t>
      </w:r>
    </w:p>
    <w:p w:rsidR="00A450F7" w:rsidRPr="001F20D7" w:rsidRDefault="00A450F7" w:rsidP="00A450F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A450F7" w:rsidRPr="001F20D7" w:rsidRDefault="00A450F7" w:rsidP="00A450F7">
      <w:pPr>
        <w:jc w:val="center"/>
        <w:rPr>
          <w:b/>
          <w:sz w:val="26"/>
          <w:szCs w:val="26"/>
          <w:u w:val="single"/>
        </w:rPr>
      </w:pPr>
      <w:r w:rsidRPr="001F20D7">
        <w:rPr>
          <w:b/>
          <w:sz w:val="26"/>
          <w:szCs w:val="26"/>
          <w:u w:val="single"/>
        </w:rPr>
        <w:t>План работы с обучающейся:</w:t>
      </w:r>
    </w:p>
    <w:p w:rsidR="00A450F7" w:rsidRPr="001F20D7" w:rsidRDefault="00A450F7" w:rsidP="00A450F7">
      <w:pPr>
        <w:jc w:val="center"/>
        <w:rPr>
          <w:b/>
          <w:sz w:val="26"/>
          <w:szCs w:val="26"/>
          <w:u w:val="single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6"/>
        <w:gridCol w:w="140"/>
        <w:gridCol w:w="1561"/>
        <w:gridCol w:w="142"/>
        <w:gridCol w:w="1843"/>
        <w:gridCol w:w="141"/>
        <w:gridCol w:w="142"/>
        <w:gridCol w:w="1134"/>
      </w:tblGrid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b/>
                <w:sz w:val="20"/>
                <w:szCs w:val="20"/>
              </w:rPr>
            </w:pPr>
            <w:r w:rsidRPr="001F20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0"/>
                <w:szCs w:val="20"/>
              </w:rPr>
            </w:pPr>
            <w:r w:rsidRPr="001F20D7"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0"/>
                <w:szCs w:val="20"/>
              </w:rPr>
            </w:pPr>
            <w:r w:rsidRPr="001F20D7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0"/>
                <w:szCs w:val="20"/>
              </w:rPr>
            </w:pPr>
            <w:r w:rsidRPr="001F20D7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0"/>
                <w:szCs w:val="20"/>
              </w:rPr>
            </w:pPr>
            <w:r w:rsidRPr="001F20D7">
              <w:rPr>
                <w:b/>
                <w:sz w:val="20"/>
                <w:szCs w:val="20"/>
              </w:rPr>
              <w:t>Примечание</w:t>
            </w: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Работа с обучающейся</w:t>
            </w: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Сопровождение классного руководителя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Консультирование по учебному плану, учебной литературе.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 xml:space="preserve">август - 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both"/>
              <w:rPr>
                <w:color w:val="000000"/>
              </w:rPr>
            </w:pPr>
            <w:r w:rsidRPr="001F20D7">
              <w:rPr>
                <w:color w:val="000000"/>
              </w:rPr>
              <w:t>Изучение и использование в работе рекомендаций специалистов.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Сбор информации о летнем отдыхе обучающейся.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Изучение жилищно-бытовых условий обучающейся.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Сбор информации о занятости обучающейся во внеурочное время.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сентябрь-октябрь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Вовлечение ребенка в воспитательные, культурно-развлекательные, спортивно-оздоровительные и иные досуговые мероприятия, проводимые в школе и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Посещение ребенка на дому.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1 раз в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Совместная деятельность с учителями-предметниками.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Сотрудничество с медработником, зам. директора по ОР по вопросам сохранения здоровья и пропаганде ЗОЖ.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 xml:space="preserve">Проведение профилактической работы по предупреждению несчастных случаев, по развитию умений и навыков поведения в экстремальных ситуациях.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согласно плану воспитательной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Наблюдение за учащейся во время учебных занятий, во время его общения со сверстниками.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 xml:space="preserve">Создание условий, способствующих охране здоровья и развитию индивидуальности обучающегося.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Содействие в организации летнего отдыха.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Классный руководитель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Учебно-воспитательная деятельность (сопровождение учителей предметников)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Организация и проведение физминуток на уроках с целью снятия усталости.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both"/>
            </w:pPr>
            <w:r w:rsidRPr="001F20D7">
              <w:t>Учителя предметники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Наблюдение за учащейся  во время учебных занятий, во время её общения со сверстниками.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Осуществление общефизической подготовки, удовлетворение потребности обучающейся в двигательной активности.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Наблюдение за общим состоянием и физическим развитием учащегося.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Профилактическая и просветительская  работа с обучающейся</w:t>
            </w:r>
          </w:p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Правовое, нравственное воспитание (беседы, занятия, дискуссии, консультирование, дни открытых дверей, наглядно-информационное просвещение).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 xml:space="preserve">Индивидуальные занятия, </w:t>
            </w:r>
            <w:r w:rsidRPr="001F20D7">
              <w:tab/>
              <w:t>направленные на умение строить взаимоотношения с другими людьми, осмысливать поступки, свои и чужие, находить выход  из сложных жизненных ситуаций.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Содействие в приобретении обучающейся  психологических знаний, умений и навыков, необходимых для осознанного выбора курсов по выбору.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Привлечение к участию в школьных и городских мероприятиях, помощь в организации летнего отдыха.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both"/>
            </w:pPr>
            <w:r w:rsidRPr="001F20D7">
              <w:t>Контроль за успеваемостью  (по журналу, проверка дневников, посещение уроков, беседы с учителями–предметниками).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jc w:val="both"/>
            </w:pPr>
            <w:r w:rsidRPr="001F20D7">
              <w:t>Беседы на тему «Личная гигиена подростков».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фельдшер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Диагностическая работас обучающейся</w:t>
            </w:r>
          </w:p>
          <w:p w:rsidR="00A450F7" w:rsidRPr="001F20D7" w:rsidRDefault="00A450F7" w:rsidP="00A450F7">
            <w:pPr>
              <w:jc w:val="center"/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Изучение жилищно-бытовых условий обучающейся.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Диагностика познавательной и личностной сфер обучающегося. Оказание помощи учащейся  в определении своих возможностей, исходя из способностей, интересов.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Изучение социальной ситуации развития.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 xml:space="preserve">Проведение углубленного медицинского осмотра.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1 раз в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фельдшер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Коррекционная и развивающая работа с обучающейся</w:t>
            </w:r>
          </w:p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Привлечение к участию в школьных и городских мероприятиях, помощь в организации отдыха на каникулах.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rPr>
                <w:color w:val="000000"/>
              </w:rPr>
              <w:t>Проведение  цикла психологических занятий с элементами тренинга, сказкотерапии, арт-терапии по формированию  самоорганизации, сознательной регуляции своих поступков, самоконтроля, снятия тревожности.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 - 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both"/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с учащейся по обучению релаксации, методам снятия нервно-психического напряжения и стабилизации психоэмоционального состояния личности.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 - 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Организация досуга (вовлечение в кружки, секции), развитие творческих способностей обучающегося.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Содействие в социальной адаптации обучающейся (патронаж).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Консультативная работа с обучающейся</w:t>
            </w:r>
          </w:p>
          <w:p w:rsidR="00A450F7" w:rsidRPr="001F20D7" w:rsidRDefault="00A450F7" w:rsidP="00A450F7">
            <w:pPr>
              <w:jc w:val="center"/>
              <w:rPr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Консультирование  учащейся с целью помощи в учёбе и личностном росте.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Консультирование обучающейся  по результатам диагностики.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 - 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0D7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информации  о  работе социально-психологической службы «Телефон доверия».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 xml:space="preserve">июнь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 - 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0D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«быть взрослым – значит быть ответственным!».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 - 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 xml:space="preserve">Консультирование учащейся я по результатам прохождения медицинского осмотра.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t>фельдшер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</w:p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План работы с родителями и педагогами:</w:t>
            </w: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Профилактическая и просветительская  работа с родителями и педагогами</w:t>
            </w:r>
          </w:p>
          <w:p w:rsidR="00A450F7" w:rsidRPr="001F20D7" w:rsidRDefault="00A450F7" w:rsidP="00A450F7">
            <w:pPr>
              <w:jc w:val="center"/>
              <w:rPr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педагога-психолога, медицинского работника)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Беседы, консультации с родителями, классным руководителем, учителями-предметниками с целью помощи обучающейся  в учёбе и личностном росте.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по мере необходимости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tabs>
                <w:tab w:val="left" w:pos="3555"/>
              </w:tabs>
              <w:jc w:val="both"/>
              <w:rPr>
                <w:color w:val="000000"/>
              </w:rPr>
            </w:pPr>
            <w:r w:rsidRPr="001F20D7">
              <w:rPr>
                <w:color w:val="000000"/>
              </w:rPr>
              <w:t>Психологическое     просвещение     родителей: возрастные особенности, доведение информации  о  работе социально-психологической службы «Телефон доверия» по профилактике суицидального поведения несовершеннолетних.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both"/>
            </w:pPr>
            <w:r w:rsidRPr="001F20D7">
              <w:t xml:space="preserve">Ознакомление с </w:t>
            </w:r>
            <w:r w:rsidRPr="001F20D7">
              <w:rPr>
                <w:bCs/>
              </w:rPr>
              <w:t>информационными памятками  по профилактике безнадзорности, ранней беременности.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</w:pPr>
            <w:r w:rsidRPr="001F20D7"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both"/>
            </w:pPr>
            <w:r w:rsidRPr="001F20D7">
              <w:rPr>
                <w:color w:val="000000"/>
              </w:rPr>
              <w:t>Консультации по социально - медицинским вопросам (гигиена питания, жилища).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</w:pPr>
            <w:r w:rsidRPr="001F20D7"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фельдшер</w:t>
            </w:r>
          </w:p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Диагностическая работас родителями и педагогами</w:t>
            </w:r>
          </w:p>
          <w:p w:rsidR="00A450F7" w:rsidRPr="001F20D7" w:rsidRDefault="00A450F7" w:rsidP="00A450F7">
            <w:pPr>
              <w:jc w:val="center"/>
              <w:rPr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Посещение семьи обучающейся с целью выявления асоциального образа жизни семьи.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Анкетирование родителей по вопросам семейного воспитания, обучения, занятости учащейся во внеурочное время.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сентябрь,</w:t>
            </w:r>
          </w:p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январь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Изучение условий семейного воспитания ребёнка.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сентябрь, октябрь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Консультативная работа с родителями и педагогами</w:t>
            </w:r>
          </w:p>
          <w:p w:rsidR="00A450F7" w:rsidRPr="001F20D7" w:rsidRDefault="00A450F7" w:rsidP="00A450F7">
            <w:pPr>
              <w:jc w:val="center"/>
              <w:rPr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(работа  социального педагога, педагога-психолога, медицинского работника )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Групповые и индивидуальные консультации педагогов и родителей «Профилактика жестокого обращения с детьми».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tabs>
                <w:tab w:val="left" w:pos="3555"/>
              </w:tabs>
              <w:jc w:val="both"/>
              <w:rPr>
                <w:color w:val="000000"/>
              </w:rPr>
            </w:pPr>
            <w:r w:rsidRPr="001F20D7">
              <w:rPr>
                <w:color w:val="000000"/>
              </w:rPr>
              <w:t>Индивидуальные консультации с родителями «Как уберечь ребенка от необдуманных поступков», «Психологический комфорт в семье».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A450F7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both"/>
            </w:pPr>
            <w:r w:rsidRPr="001F20D7">
              <w:t>Обучение педагогов и родителей методам и приёмам разрешения конфликтных, сложных жизненных  ситуаций.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</w:pPr>
            <w:r w:rsidRPr="001F20D7"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Консультирование родителей, педагогов по результатам диагностики.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1-2 неделя октября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Беседы с родителями.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r w:rsidRPr="001F20D7">
              <w:t>Социальный педагог,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center"/>
              <w:rPr>
                <w:b/>
                <w:sz w:val="26"/>
                <w:szCs w:val="26"/>
              </w:rPr>
            </w:pPr>
            <w:r w:rsidRPr="001F20D7">
              <w:rPr>
                <w:b/>
                <w:sz w:val="26"/>
                <w:szCs w:val="26"/>
              </w:rPr>
              <w:t>Аналитическая деятельность специалистов службы ППМС сопровождения</w:t>
            </w: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both"/>
            </w:pPr>
            <w:r w:rsidRPr="001F20D7">
              <w:t>Анализ ситуации развития ребенка, планирование последующей работы с участниками образовательного процесса.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сентябрь,</w:t>
            </w:r>
          </w:p>
          <w:p w:rsidR="00A450F7" w:rsidRPr="001F20D7" w:rsidRDefault="00A450F7" w:rsidP="00A450F7">
            <w:pPr>
              <w:jc w:val="center"/>
            </w:pPr>
            <w:r w:rsidRPr="001F20D7">
              <w:t>январь</w:t>
            </w:r>
          </w:p>
          <w:p w:rsidR="00A450F7" w:rsidRPr="001F20D7" w:rsidRDefault="00A450F7" w:rsidP="00A450F7">
            <w:pPr>
              <w:jc w:val="center"/>
            </w:pPr>
            <w:r w:rsidRPr="001F20D7">
              <w:t>май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педагог-психолог,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  <w:tr w:rsidR="00A450F7" w:rsidRPr="001F20D7" w:rsidTr="001F2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  <w:r w:rsidRPr="001F20D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jc w:val="both"/>
            </w:pPr>
            <w:r w:rsidRPr="001F20D7">
              <w:t xml:space="preserve">Разработка индивидуальной программы сопровождения.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A450F7">
            <w:pPr>
              <w:snapToGrid w:val="0"/>
              <w:jc w:val="center"/>
            </w:pPr>
            <w:r w:rsidRPr="001F20D7">
              <w:t>сентябрь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F7" w:rsidRPr="001F20D7" w:rsidRDefault="00A450F7" w:rsidP="0024540F">
            <w:r w:rsidRPr="001F20D7">
              <w:t>Социальный педагог, педагог-психолог,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7" w:rsidRPr="001F20D7" w:rsidRDefault="00A450F7" w:rsidP="0024540F">
            <w:pPr>
              <w:rPr>
                <w:sz w:val="26"/>
                <w:szCs w:val="26"/>
              </w:rPr>
            </w:pPr>
          </w:p>
        </w:tc>
      </w:tr>
    </w:tbl>
    <w:p w:rsidR="00A450F7" w:rsidRPr="001F20D7" w:rsidRDefault="00A450F7" w:rsidP="00A450F7">
      <w:pPr>
        <w:rPr>
          <w:b/>
          <w:sz w:val="26"/>
          <w:szCs w:val="26"/>
          <w:u w:val="single"/>
        </w:rPr>
      </w:pPr>
    </w:p>
    <w:p w:rsidR="00A450F7" w:rsidRPr="001F20D7" w:rsidRDefault="00A450F7" w:rsidP="00A450F7">
      <w:pPr>
        <w:rPr>
          <w:b/>
          <w:sz w:val="26"/>
          <w:szCs w:val="26"/>
          <w:u w:val="single"/>
        </w:rPr>
      </w:pPr>
    </w:p>
    <w:p w:rsidR="00A450F7" w:rsidRPr="001F20D7" w:rsidRDefault="00A450F7" w:rsidP="00A450F7">
      <w:pPr>
        <w:jc w:val="center"/>
        <w:rPr>
          <w:b/>
          <w:sz w:val="26"/>
          <w:szCs w:val="26"/>
          <w:u w:val="single"/>
        </w:rPr>
      </w:pPr>
      <w:r w:rsidRPr="001F20D7">
        <w:rPr>
          <w:b/>
          <w:sz w:val="26"/>
          <w:szCs w:val="26"/>
          <w:u w:val="single"/>
        </w:rPr>
        <w:t xml:space="preserve"> Ожидаемые результаты: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>участие в совместной социально-значимой деятельности класса, школы: общешкольные мероприятия, спортивные секции, творческие объединения;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>отсутствие правонарушений;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>осуществление обучающейся контроля в форме соответствия способа действия и его результата с заданным эталоном;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 xml:space="preserve">формирование умения согласовывать свои действия с другими и совместно решать поставленные задачи; 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 xml:space="preserve">приобретение навыка разрешать конфликтные и сложные жизненные ситуации; 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>развитие способности познания и понимания себя и других в процессе общения и деятельности;</w:t>
      </w:r>
    </w:p>
    <w:p w:rsidR="00A450F7" w:rsidRPr="001F20D7" w:rsidRDefault="00A450F7" w:rsidP="00A450F7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F20D7">
        <w:rPr>
          <w:rFonts w:ascii="Times New Roman" w:hAnsi="Times New Roman"/>
          <w:sz w:val="26"/>
          <w:szCs w:val="26"/>
        </w:rPr>
        <w:t>использование методов саморегуляции при необходимости.</w:t>
      </w: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EE795E" w:rsidRDefault="00EE795E" w:rsidP="004A2B30">
      <w:pPr>
        <w:tabs>
          <w:tab w:val="left" w:pos="4650"/>
        </w:tabs>
        <w:jc w:val="center"/>
      </w:pPr>
    </w:p>
    <w:p w:rsidR="00237856" w:rsidRDefault="00237856" w:rsidP="004A2B30">
      <w:pPr>
        <w:tabs>
          <w:tab w:val="left" w:pos="4650"/>
        </w:tabs>
        <w:jc w:val="center"/>
      </w:pPr>
    </w:p>
    <w:p w:rsidR="00237856" w:rsidRDefault="00237856" w:rsidP="004A2B30">
      <w:pPr>
        <w:tabs>
          <w:tab w:val="left" w:pos="4650"/>
        </w:tabs>
        <w:jc w:val="center"/>
      </w:pPr>
    </w:p>
    <w:p w:rsidR="00237856" w:rsidRDefault="00237856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Pr="001F20D7" w:rsidRDefault="00DC65F0" w:rsidP="00DC65F0">
      <w:pPr>
        <w:rPr>
          <w:i/>
        </w:rPr>
      </w:pPr>
      <w:r w:rsidRPr="001F20D7">
        <w:rPr>
          <w:i/>
        </w:rPr>
        <w:t xml:space="preserve">Приложение </w:t>
      </w:r>
      <w:r>
        <w:rPr>
          <w:i/>
        </w:rPr>
        <w:t>6</w:t>
      </w: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DC65F0" w:rsidRDefault="00DC65F0" w:rsidP="004A2B30">
      <w:pPr>
        <w:tabs>
          <w:tab w:val="left" w:pos="4650"/>
        </w:tabs>
        <w:jc w:val="center"/>
      </w:pPr>
    </w:p>
    <w:p w:rsidR="004A2B30" w:rsidRPr="001F20D7" w:rsidRDefault="004A2B30" w:rsidP="004A2B30">
      <w:pPr>
        <w:tabs>
          <w:tab w:val="left" w:pos="4650"/>
        </w:tabs>
        <w:jc w:val="center"/>
      </w:pPr>
      <w:r w:rsidRPr="001F20D7">
        <w:t>Информация</w:t>
      </w:r>
    </w:p>
    <w:p w:rsidR="004A2B30" w:rsidRPr="001F20D7" w:rsidRDefault="004A2B30" w:rsidP="004A2B30">
      <w:pPr>
        <w:tabs>
          <w:tab w:val="left" w:pos="4650"/>
        </w:tabs>
        <w:jc w:val="center"/>
      </w:pPr>
      <w:r w:rsidRPr="001F20D7">
        <w:t>о практике работы МБОУ «Лянторская СОШ№3»  по индивидуальному сопровождению детей, находящихся в социально опасном положении или в трудной жизненной ситуации в рамках межведомственного взаимодействия с субъектами системы профилактики</w:t>
      </w:r>
    </w:p>
    <w:p w:rsidR="004A2B30" w:rsidRPr="001F20D7" w:rsidRDefault="004A2B30" w:rsidP="004A2B30">
      <w:pPr>
        <w:pStyle w:val="a3"/>
        <w:spacing w:before="0" w:beforeAutospacing="0" w:after="0" w:afterAutospacing="0"/>
      </w:pPr>
    </w:p>
    <w:p w:rsidR="004A2B30" w:rsidRPr="001F20D7" w:rsidRDefault="004A2B30" w:rsidP="004A2B30">
      <w:pPr>
        <w:pStyle w:val="a3"/>
        <w:spacing w:before="0" w:beforeAutospacing="0" w:after="0" w:afterAutospacing="0" w:line="276" w:lineRule="auto"/>
        <w:ind w:firstLine="360"/>
        <w:jc w:val="both"/>
      </w:pPr>
      <w:r w:rsidRPr="001F20D7">
        <w:rPr>
          <w:i/>
          <w:iCs/>
        </w:rPr>
        <w:t> </w:t>
      </w:r>
      <w:r w:rsidRPr="001F20D7">
        <w:t>Педагогическое сопровождение (поддержка, помощь, обеспечение и защита) необходимо для успешной социальной адаптации и выбора оптимальных решений в различных ситуациях, связанных с личностным, жизненным и профессиональным самоопределением. Ведущей целью педагогического сопровождения является организация взаимосвязанной деятельности специалистов на основе интеграции воспитательного потенциала учебно-воспитательных учреждений и социальной среды.</w:t>
      </w:r>
    </w:p>
    <w:p w:rsidR="004A2B30" w:rsidRPr="001F20D7" w:rsidRDefault="004A2B30" w:rsidP="004A2B30">
      <w:pPr>
        <w:pStyle w:val="a3"/>
        <w:spacing w:before="0" w:beforeAutospacing="0" w:after="0" w:afterAutospacing="0" w:line="276" w:lineRule="auto"/>
        <w:ind w:firstLine="360"/>
        <w:jc w:val="both"/>
      </w:pPr>
      <w:r w:rsidRPr="001F20D7">
        <w:t>Социальное сопровождение осуществляется с учётом того, что личность является членом сообщества, по отношению к которому педагогическое сопровождение состоит в том, чтобы подросток успешно адаптировался к условиям современного общества, активно включился в его жизнедеятельность. Педагог должен оказывать помощь подростку в овладении общечеловеческими ценностями, в обретении социокультурного опыта; формировать социальные качества, необходимые для успешной адаптации; передавать систему знаний, способы деятельности и мышления, актуальные в современной действительности.</w:t>
      </w:r>
    </w:p>
    <w:p w:rsidR="004A2B30" w:rsidRPr="001F20D7" w:rsidRDefault="004A2B30" w:rsidP="004A2B30">
      <w:pPr>
        <w:pStyle w:val="a3"/>
        <w:spacing w:before="0" w:beforeAutospacing="0" w:after="0" w:afterAutospacing="0" w:line="276" w:lineRule="auto"/>
        <w:jc w:val="both"/>
      </w:pPr>
      <w:r w:rsidRPr="001F20D7">
        <w:t xml:space="preserve"> Дети, находящиеся в социально опасном положении или в трудной жизненной ситуации – это особая категория детей, которая в силу определенных обстоятельств своей жизни более других подвержена негативным внешним воздействиям со стороны общества и его криминальных элементов, ставших причиной дезадаптации несовершеннолетних.</w:t>
      </w:r>
    </w:p>
    <w:p w:rsidR="004A2B30" w:rsidRPr="001F20D7" w:rsidRDefault="004A2B30" w:rsidP="004A2B30">
      <w:pPr>
        <w:pStyle w:val="a3"/>
        <w:spacing w:before="0" w:beforeAutospacing="0" w:after="0" w:afterAutospacing="0" w:line="276" w:lineRule="auto"/>
        <w:ind w:firstLine="708"/>
        <w:jc w:val="both"/>
      </w:pPr>
      <w:r w:rsidRPr="001F20D7">
        <w:t>Деятельность социального педагога с детьми, находящихся в социально опасном положении или в трудной жизненной ситуации включает в себя множество различных направлений. Это и индивидуальная работа с ребёнком, это и работа с его окружением – друзьями, школьными товарищами и приятелями. В работу входит и совместная деятельность с педагогами ребёнка – они могут дать ценную информацию о познавательной активности ребёнка, о его успехах в учебной деятельности. В деятельность обязательно входит работа с семьёй ребёнка.</w:t>
      </w:r>
    </w:p>
    <w:p w:rsidR="004A2B30" w:rsidRPr="001F20D7" w:rsidRDefault="004A2B30" w:rsidP="004A2B30">
      <w:pPr>
        <w:pStyle w:val="a3"/>
        <w:spacing w:before="0" w:beforeAutospacing="0" w:after="0" w:afterAutospacing="0" w:line="276" w:lineRule="auto"/>
        <w:jc w:val="both"/>
      </w:pPr>
      <w:r w:rsidRPr="001F20D7">
        <w:t>Социальная работа с детьми, находящихся в социально опасном положении или в трудной жизненной ситуации носит комплексный характер и разворачивается во всех формах социальной, педагогической и психологической помощи.</w:t>
      </w:r>
    </w:p>
    <w:p w:rsidR="004A2B30" w:rsidRPr="001F20D7" w:rsidRDefault="004A2B30" w:rsidP="004A2B30">
      <w:pPr>
        <w:sectPr w:rsidR="004A2B30" w:rsidRPr="001F20D7" w:rsidSect="003B0F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4A2B30" w:rsidRPr="001F20D7" w:rsidRDefault="004A2B30" w:rsidP="004A2B30">
      <w:r w:rsidRPr="001F20D7">
        <w:rPr>
          <w:noProof/>
        </w:rPr>
        <w:pict>
          <v:roundrect id="_x0000_s1127" style="position:absolute;margin-left:-21.6pt;margin-top:-19.05pt;width:783.75pt;height:43.5pt;z-index:25170944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27">
              <w:txbxContent>
                <w:p w:rsidR="004A2B30" w:rsidRDefault="004A2B30" w:rsidP="004A2B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Структура социально – психол</w:t>
                  </w:r>
                  <w:r w:rsidRPr="002F2B80">
                    <w:rPr>
                      <w:b/>
                      <w:sz w:val="28"/>
                      <w:szCs w:val="28"/>
                    </w:rPr>
                    <w:t>ого – педагогического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сопровождения </w:t>
                  </w:r>
                  <w:r w:rsidRPr="002F2B80">
                    <w:rPr>
                      <w:b/>
                      <w:sz w:val="28"/>
                      <w:szCs w:val="28"/>
                    </w:rPr>
                    <w:t xml:space="preserve"> образовательного процесса </w:t>
                  </w:r>
                </w:p>
                <w:p w:rsidR="004A2B30" w:rsidRPr="002F2B80" w:rsidRDefault="004A2B30" w:rsidP="004A2B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2B80">
                    <w:rPr>
                      <w:b/>
                      <w:sz w:val="28"/>
                      <w:szCs w:val="28"/>
                    </w:rPr>
                    <w:t>МБОУ «Лянторская СОШ №3»</w:t>
                  </w:r>
                </w:p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2" type="#_x0000_t67" style="position:absolute;margin-left:676.85pt;margin-top:10.65pt;width:7.15pt;height:35.25pt;z-index:251694080"/>
        </w:pict>
      </w:r>
      <w:r w:rsidRPr="001F20D7">
        <w:rPr>
          <w:noProof/>
        </w:rPr>
        <w:pict>
          <v:shape id="_x0000_s1113" type="#_x0000_t67" style="position:absolute;margin-left:321.35pt;margin-top:10.65pt;width:7.15pt;height:35.25pt;z-index:251695104"/>
        </w:pict>
      </w:r>
      <w:r w:rsidRPr="001F20D7">
        <w:rPr>
          <w:noProof/>
        </w:rPr>
        <w:pict>
          <v:shape id="_x0000_s1111" type="#_x0000_t67" style="position:absolute;margin-left:86.25pt;margin-top:10.65pt;width:7.15pt;height:35.25pt;z-index:251693056"/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01" style="position:absolute;margin-left:246.75pt;margin-top:4.5pt;width:533.55pt;height:462.75pt;z-index:251682816" arcsize="10923f"/>
        </w:pict>
      </w:r>
      <w:r w:rsidRPr="001F20D7">
        <w:rPr>
          <w:noProof/>
        </w:rPr>
        <w:pict>
          <v:roundrect id="_x0000_s1096" style="position:absolute;margin-left:5.25pt;margin-top:4.5pt;width:155.25pt;height:351.75pt;z-index:251677696" arcsize="10923f"/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02" style="position:absolute;margin-left:259.75pt;margin-top:13.45pt;width:122.25pt;height:48.75pt;z-index:25168384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2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Основная школа</w:t>
                  </w:r>
                </w:p>
              </w:txbxContent>
            </v:textbox>
          </v:roundrect>
        </w:pict>
      </w:r>
      <w:r w:rsidRPr="001F20D7">
        <w:rPr>
          <w:noProof/>
        </w:rPr>
        <w:pict>
          <v:roundrect id="_x0000_s1103" style="position:absolute;margin-left:624.75pt;margin-top:7.45pt;width:130.5pt;height:54.75pt;z-index:25168486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3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Старшая школа</w:t>
                  </w:r>
                </w:p>
              </w:txbxContent>
            </v:textbox>
          </v:roundrect>
        </w:pict>
      </w:r>
      <w:r w:rsidRPr="001F20D7">
        <w:rPr>
          <w:noProof/>
        </w:rPr>
        <w:pict>
          <v:roundrect id="_x0000_s1104" style="position:absolute;margin-left:424.5pt;margin-top:1pt;width:155.25pt;height:69pt;z-index:25168588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04">
              <w:txbxContent>
                <w:p w:rsidR="004A2B30" w:rsidRPr="00690AAA" w:rsidRDefault="004A2B30" w:rsidP="004A2B30">
                  <w:pPr>
                    <w:rPr>
                      <w:b/>
                    </w:rPr>
                  </w:pPr>
                  <w:r w:rsidRPr="00690AAA">
                    <w:rPr>
                      <w:b/>
                    </w:rPr>
                    <w:t>Профориентационная работа</w:t>
                  </w:r>
                </w:p>
                <w:p w:rsidR="004A2B30" w:rsidRPr="00690AAA" w:rsidRDefault="004A2B30" w:rsidP="004A2B30">
                  <w:pPr>
                    <w:jc w:val="center"/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 xml:space="preserve">Зам. Директора </w:t>
                  </w:r>
                </w:p>
                <w:p w:rsidR="004A2B30" w:rsidRPr="00690AAA" w:rsidRDefault="002536B5" w:rsidP="004A2B3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Митрошина О.В.</w:t>
                  </w:r>
                </w:p>
              </w:txbxContent>
            </v:textbox>
          </v:roundrect>
        </w:pict>
      </w:r>
      <w:r w:rsidRPr="001F20D7">
        <w:rPr>
          <w:noProof/>
        </w:rPr>
        <w:pict>
          <v:roundrect id="_x0000_s1097" style="position:absolute;margin-left:15.65pt;margin-top:7.45pt;width:129pt;height:54.75pt;z-index:25167872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97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Начальная школа</w:t>
                  </w:r>
                </w:p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16" type="#_x0000_t70" style="position:absolute;margin-left:406.75pt;margin-top:1.55pt;width:4.65pt;height:117.95pt;rotation:-1218546fd;flip:x;z-index:251698176"/>
        </w:pict>
      </w:r>
      <w:r w:rsidRPr="001F20D7">
        <w:rPr>
          <w:noProof/>
        </w:rPr>
        <w:pict>
          <v:shape id="_x0000_s1117" type="#_x0000_t70" style="position:absolute;margin-left:601pt;margin-top:4.15pt;width:4.9pt;height:117.95pt;rotation:-1505509fd;z-index:251699200"/>
        </w:pict>
      </w:r>
      <w:r w:rsidRPr="001F20D7">
        <w:rPr>
          <w:noProof/>
        </w:rPr>
        <w:pict>
          <v:shape id="_x0000_s1114" type="#_x0000_t70" style="position:absolute;margin-left:400.3pt;margin-top:-14.6pt;width:5.45pt;height:42.95pt;rotation:270;z-index:251696128"/>
        </w:pict>
      </w:r>
      <w:r w:rsidRPr="001F20D7">
        <w:rPr>
          <w:noProof/>
        </w:rPr>
        <w:pict>
          <v:shape id="_x0000_s1115" type="#_x0000_t70" style="position:absolute;margin-left:598.5pt;margin-top:-14.6pt;width:5.45pt;height:42.95pt;rotation:270;z-index:251697152"/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07" style="position:absolute;margin-left:428.25pt;margin-top:5.05pt;width:151.5pt;height:69pt;z-index:25168896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07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Заместитель директора по воспитательной работе</w:t>
                  </w:r>
                </w:p>
                <w:p w:rsidR="004A2B30" w:rsidRPr="00690AAA" w:rsidRDefault="004A2B30" w:rsidP="004A2B30">
                  <w:pPr>
                    <w:jc w:val="center"/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>Чиркова В.В.</w:t>
                  </w:r>
                </w:p>
              </w:txbxContent>
            </v:textbox>
          </v:roundrect>
        </w:pict>
      </w:r>
      <w:r w:rsidRPr="001F20D7">
        <w:rPr>
          <w:noProof/>
        </w:rPr>
        <w:pict>
          <v:roundrect id="_x0000_s1098" style="position:absolute;margin-left:15.65pt;margin-top:5.05pt;width:129pt;height:59.25pt;z-index:25167974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98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Заместитель директора</w:t>
                  </w:r>
                </w:p>
                <w:p w:rsidR="004A2B30" w:rsidRPr="00690AAA" w:rsidRDefault="004A2B30" w:rsidP="004A2B30">
                  <w:pPr>
                    <w:jc w:val="center"/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>Воробьёва С.В.</w:t>
                  </w:r>
                </w:p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08" style="position:absolute;margin-left:259.75pt;margin-top:13.05pt;width:126.75pt;height:57.75pt;z-index:25168998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8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Педагог- психолог</w:t>
                  </w:r>
                </w:p>
                <w:p w:rsidR="004A2B30" w:rsidRPr="00690AAA" w:rsidRDefault="002536B5" w:rsidP="004A2B3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Горбунова М.А.</w:t>
                  </w:r>
                </w:p>
                <w:p w:rsidR="004A2B30" w:rsidRDefault="004A2B30" w:rsidP="004A2B30"/>
              </w:txbxContent>
            </v:textbox>
          </v:roundrect>
        </w:pict>
      </w:r>
      <w:r w:rsidRPr="001F20D7">
        <w:rPr>
          <w:noProof/>
        </w:rPr>
        <w:pict>
          <v:roundrect id="_x0000_s1105" style="position:absolute;margin-left:624.75pt;margin-top:10.9pt;width:130.5pt;height:57.75pt;z-index:25168691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5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Педагог- психолог</w:t>
                  </w:r>
                </w:p>
                <w:p w:rsidR="004A2B30" w:rsidRPr="00690AAA" w:rsidRDefault="002536B5" w:rsidP="004A2B3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Горбунова М.А.</w:t>
                  </w:r>
                </w:p>
                <w:p w:rsidR="004A2B30" w:rsidRDefault="004A2B30" w:rsidP="004A2B30"/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122" type="#_x0000_t70" style="position:absolute;margin-left:600.95pt;margin-top:8.15pt;width:4.95pt;height:68.5pt;rotation:14636239fd;z-index:251704320"/>
        </w:pict>
      </w:r>
      <w:r w:rsidRPr="001F20D7">
        <w:rPr>
          <w:noProof/>
        </w:rPr>
        <w:pict>
          <v:shape id="_x0000_s1120" type="#_x0000_t70" style="position:absolute;margin-left:404.9pt;margin-top:-9.55pt;width:3.6pt;height:49.35pt;rotation:3811121fd;z-index:251702272"/>
        </w:pict>
      </w:r>
    </w:p>
    <w:p w:rsidR="004A2B30" w:rsidRPr="001F20D7" w:rsidRDefault="004A2B30" w:rsidP="004A2B30">
      <w:r w:rsidRPr="001F20D7">
        <w:rPr>
          <w:noProof/>
        </w:rPr>
        <w:pict>
          <v:shape id="_x0000_s1119" type="#_x0000_t70" style="position:absolute;margin-left:613.75pt;margin-top:9.1pt;width:6.5pt;height:146.5pt;rotation:431572fd;z-index:251701248"/>
        </w:pict>
      </w:r>
      <w:r w:rsidRPr="001F20D7">
        <w:rPr>
          <w:noProof/>
        </w:rPr>
        <w:pict>
          <v:shape id="_x0000_s1118" type="#_x0000_t70" style="position:absolute;margin-left:397.2pt;margin-top:10.85pt;width:4.9pt;height:137.1pt;rotation:616841fd;flip:x;z-index:251700224"/>
        </w:pict>
      </w:r>
      <w:r w:rsidRPr="001F20D7">
        <w:rPr>
          <w:noProof/>
        </w:rPr>
        <w:pict>
          <v:shape id="_x0000_s1121" type="#_x0000_t70" style="position:absolute;margin-left:406.75pt;margin-top:5.7pt;width:4.85pt;height:68.35pt;rotation:-9619205fd;flip:x;z-index:251703296"/>
        </w:pict>
      </w:r>
    </w:p>
    <w:p w:rsidR="004A2B30" w:rsidRPr="001F20D7" w:rsidRDefault="004A2B30" w:rsidP="004A2B30">
      <w:r w:rsidRPr="001F20D7">
        <w:rPr>
          <w:noProof/>
        </w:rPr>
        <w:pict>
          <v:shape id="_x0000_s1126" type="#_x0000_t70" style="position:absolute;margin-left:661.2pt;margin-top:12.7pt;width:5.65pt;height:237.15pt;rotation:-68921341fd;z-index:251708416"/>
        </w:pict>
      </w:r>
    </w:p>
    <w:p w:rsidR="004A2B30" w:rsidRPr="001F20D7" w:rsidRDefault="004A2B30" w:rsidP="004A2B30">
      <w:r w:rsidRPr="001F20D7">
        <w:rPr>
          <w:noProof/>
        </w:rPr>
        <w:pict>
          <v:roundrect id="_x0000_s1106" style="position:absolute;margin-left:428.25pt;margin-top:7.9pt;width:151.5pt;height:41.25pt;z-index:25168793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6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>Социальный педагог</w:t>
                  </w:r>
                </w:p>
                <w:p w:rsidR="004A2B30" w:rsidRPr="00690AAA" w:rsidRDefault="004A2B30" w:rsidP="004A2B30">
                  <w:pPr>
                    <w:jc w:val="center"/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>Белименко И.Н.</w:t>
                  </w:r>
                </w:p>
              </w:txbxContent>
            </v:textbox>
          </v:roundrect>
        </w:pict>
      </w:r>
      <w:r w:rsidRPr="001F20D7">
        <w:rPr>
          <w:noProof/>
        </w:rPr>
        <w:pict>
          <v:roundrect id="_x0000_s1099" style="position:absolute;margin-left:15.65pt;margin-top:4.3pt;width:125.25pt;height:56.25pt;z-index:25168076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99">
              <w:txbxContent>
                <w:p w:rsidR="004A2B30" w:rsidRPr="00690AAA" w:rsidRDefault="004A2B30" w:rsidP="004A2B30">
                  <w:pPr>
                    <w:rPr>
                      <w:b/>
                    </w:rPr>
                  </w:pPr>
                  <w:r w:rsidRPr="00690AAA">
                    <w:rPr>
                      <w:b/>
                    </w:rPr>
                    <w:t>Педагог- психолог</w:t>
                  </w:r>
                </w:p>
                <w:p w:rsidR="002536B5" w:rsidRPr="00690AAA" w:rsidRDefault="002536B5" w:rsidP="002536B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Новожилова О.А.</w:t>
                  </w:r>
                </w:p>
                <w:p w:rsidR="004A2B30" w:rsidRPr="00690AAA" w:rsidRDefault="004A2B30" w:rsidP="002536B5">
                  <w:pPr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09" style="position:absolute;margin-left:412.4pt;margin-top:4.1pt;width:193.5pt;height:84.75pt;z-index:25169100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9">
              <w:txbxContent>
                <w:p w:rsidR="004A2B30" w:rsidRPr="0052560D" w:rsidRDefault="004A2B30" w:rsidP="004A2B30">
                  <w:pPr>
                    <w:rPr>
                      <w:b/>
                    </w:rPr>
                  </w:pPr>
                  <w:r w:rsidRPr="0052560D">
                    <w:rPr>
                      <w:b/>
                    </w:rPr>
                    <w:t>Медицинские работники</w:t>
                  </w:r>
                </w:p>
                <w:p w:rsidR="004A2B30" w:rsidRPr="0052560D" w:rsidRDefault="002536B5" w:rsidP="004A2B3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Закеев В.Р.</w:t>
                  </w:r>
                  <w:r w:rsidR="004A2B30" w:rsidRPr="0052560D">
                    <w:rPr>
                      <w:b/>
                      <w:i/>
                    </w:rPr>
                    <w:t xml:space="preserve"> врач педиатр</w:t>
                  </w:r>
                </w:p>
                <w:p w:rsidR="004A2B30" w:rsidRPr="0052560D" w:rsidRDefault="004A2B30" w:rsidP="004A2B30">
                  <w:pPr>
                    <w:rPr>
                      <w:b/>
                      <w:i/>
                    </w:rPr>
                  </w:pPr>
                  <w:r w:rsidRPr="0052560D">
                    <w:rPr>
                      <w:b/>
                      <w:i/>
                    </w:rPr>
                    <w:t>Гридина Л.С- фельдшер</w:t>
                  </w:r>
                </w:p>
                <w:p w:rsidR="004A2B30" w:rsidRPr="0052560D" w:rsidRDefault="004A2B30" w:rsidP="004A2B30">
                  <w:pPr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roundrect id="_x0000_s1100" style="position:absolute;margin-left:15.65pt;margin-top:3.35pt;width:125.25pt;height:58.5pt;z-index:25168179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0">
              <w:txbxContent>
                <w:p w:rsidR="004A2B30" w:rsidRPr="00690AAA" w:rsidRDefault="004A2B30" w:rsidP="004A2B30">
                  <w:pPr>
                    <w:rPr>
                      <w:b/>
                    </w:rPr>
                  </w:pPr>
                  <w:r w:rsidRPr="00690AAA">
                    <w:rPr>
                      <w:b/>
                    </w:rPr>
                    <w:t>Учителя-логопеды</w:t>
                  </w:r>
                </w:p>
                <w:p w:rsidR="004A2B30" w:rsidRPr="00690AAA" w:rsidRDefault="004A2B30" w:rsidP="004A2B30">
                  <w:pPr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>Дмитриева Н.В.</w:t>
                  </w:r>
                </w:p>
                <w:p w:rsidR="004A2B30" w:rsidRPr="00690AAA" w:rsidRDefault="004A2B30" w:rsidP="004A2B30">
                  <w:pPr>
                    <w:rPr>
                      <w:b/>
                      <w:i/>
                    </w:rPr>
                  </w:pPr>
                  <w:r w:rsidRPr="00690AAA">
                    <w:rPr>
                      <w:b/>
                      <w:i/>
                    </w:rPr>
                    <w:t>Спирина Е.А.</w:t>
                  </w:r>
                </w:p>
                <w:p w:rsidR="004A2B30" w:rsidRDefault="004A2B30" w:rsidP="004A2B30"/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125" type="#_x0000_t186" style="position:absolute;margin-left:397.2pt;margin-top:6.9pt;width:237pt;height:114.75pt;z-index:251707392"/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shape id="_x0000_s1123" type="#_x0000_t70" style="position:absolute;margin-left:284.85pt;margin-top:-123.6pt;width:7.9pt;height:278.95pt;rotation:-51299114fd;z-index:251705344"/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110" style="position:absolute;margin-left:418.4pt;margin-top:7.55pt;width:187.75pt;height:57.75pt;z-index:25169203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10">
              <w:txbxContent>
                <w:p w:rsidR="004A2B30" w:rsidRPr="00690AAA" w:rsidRDefault="004A2B30" w:rsidP="004A2B30">
                  <w:pPr>
                    <w:jc w:val="center"/>
                    <w:rPr>
                      <w:b/>
                    </w:rPr>
                  </w:pPr>
                  <w:r w:rsidRPr="00690AAA">
                    <w:rPr>
                      <w:b/>
                    </w:rPr>
                    <w:t xml:space="preserve">Заместитель директора по </w:t>
                  </w:r>
                  <w:r>
                    <w:rPr>
                      <w:b/>
                    </w:rPr>
                    <w:t xml:space="preserve">оздоровительной </w:t>
                  </w:r>
                  <w:r w:rsidRPr="00690AAA">
                    <w:rPr>
                      <w:b/>
                    </w:rPr>
                    <w:t>работе</w:t>
                  </w:r>
                </w:p>
                <w:p w:rsidR="004A2B30" w:rsidRPr="00690AAA" w:rsidRDefault="002536B5" w:rsidP="004A2B3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Лыско Т.Ю.</w:t>
                  </w:r>
                </w:p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shape id="_x0000_s1124" type="#_x0000_t70" style="position:absolute;margin-left:506.5pt;margin-top:8.45pt;width:4.25pt;height:29.25pt;z-index:251706368"/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pPr>
        <w:sectPr w:rsidR="004A2B30" w:rsidRPr="001F20D7" w:rsidSect="003B0FE7"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4A2B30" w:rsidRPr="001F20D7" w:rsidRDefault="004A2B30" w:rsidP="004A2B30">
      <w:pPr>
        <w:pStyle w:val="a3"/>
        <w:spacing w:before="0" w:beforeAutospacing="0" w:after="0" w:afterAutospacing="0"/>
      </w:pPr>
      <w:r w:rsidRPr="001F20D7">
        <w:rPr>
          <w:rStyle w:val="a5"/>
        </w:rPr>
        <w:t>К принципам работы с детьми, находящимися в социально опасном положении</w:t>
      </w:r>
      <w:r w:rsidRPr="001F20D7">
        <w:t xml:space="preserve"> или в трудной жизненной ситуации относятся:</w:t>
      </w:r>
    </w:p>
    <w:p w:rsidR="004A2B30" w:rsidRPr="001F20D7" w:rsidRDefault="004A2B30" w:rsidP="004A2B30">
      <w:pPr>
        <w:pStyle w:val="a3"/>
        <w:numPr>
          <w:ilvl w:val="0"/>
          <w:numId w:val="43"/>
        </w:numPr>
        <w:spacing w:before="278" w:beforeAutospacing="0" w:after="0" w:afterAutospacing="0"/>
      </w:pPr>
      <w:r w:rsidRPr="001F20D7">
        <w:t xml:space="preserve">Принцип индивидуального подхода – реализуется путем осуществления реабилитационного процесса с учетом особенностей ребёнка. </w:t>
      </w:r>
    </w:p>
    <w:p w:rsidR="004A2B30" w:rsidRPr="001F20D7" w:rsidRDefault="004A2B30" w:rsidP="004A2B30">
      <w:pPr>
        <w:pStyle w:val="a3"/>
        <w:numPr>
          <w:ilvl w:val="0"/>
          <w:numId w:val="43"/>
        </w:numPr>
        <w:spacing w:after="0" w:afterAutospacing="0"/>
      </w:pPr>
      <w:r w:rsidRPr="001F20D7">
        <w:t xml:space="preserve">Принцип законности – предусматривает соблюдение требований, законодательства РФ и Ханты-Мансийского автономного округа  - Югры  в работе с несовершеннолетними. </w:t>
      </w:r>
    </w:p>
    <w:p w:rsidR="004A2B30" w:rsidRPr="001F20D7" w:rsidRDefault="004A2B30" w:rsidP="004A2B30">
      <w:pPr>
        <w:pStyle w:val="a3"/>
        <w:numPr>
          <w:ilvl w:val="0"/>
          <w:numId w:val="43"/>
        </w:numPr>
        <w:spacing w:after="0" w:afterAutospacing="0"/>
      </w:pPr>
      <w:r w:rsidRPr="001F20D7">
        <w:t xml:space="preserve">Принцип комплексности – предполагает реализацию системного подхода в работе с несовершеннолетними. </w:t>
      </w:r>
    </w:p>
    <w:p w:rsidR="004A2B30" w:rsidRPr="001F20D7" w:rsidRDefault="004A2B30" w:rsidP="004A2B30">
      <w:pPr>
        <w:pStyle w:val="a3"/>
        <w:numPr>
          <w:ilvl w:val="0"/>
          <w:numId w:val="43"/>
        </w:numPr>
        <w:spacing w:after="0" w:afterAutospacing="0"/>
      </w:pPr>
      <w:r w:rsidRPr="001F20D7">
        <w:t xml:space="preserve">Принцип взаимодействия – определяет порядок работы с несовершеннолетними  всех компетентных структур. </w:t>
      </w:r>
    </w:p>
    <w:p w:rsidR="004A2B30" w:rsidRPr="001F20D7" w:rsidRDefault="004A2B30" w:rsidP="004A2B30">
      <w:pPr>
        <w:pStyle w:val="a3"/>
        <w:numPr>
          <w:ilvl w:val="0"/>
          <w:numId w:val="43"/>
        </w:numPr>
        <w:spacing w:after="278" w:afterAutospacing="0"/>
      </w:pPr>
      <w:r w:rsidRPr="001F20D7">
        <w:t xml:space="preserve">Принцип ответственности – предполагает конкретных исполнителей поставленных целей. </w:t>
      </w:r>
    </w:p>
    <w:p w:rsidR="004A2B30" w:rsidRPr="001F20D7" w:rsidRDefault="004A2B30" w:rsidP="004A2B30">
      <w:pPr>
        <w:pStyle w:val="a3"/>
        <w:spacing w:before="278" w:beforeAutospacing="0" w:after="278" w:afterAutospacing="0" w:line="276" w:lineRule="auto"/>
        <w:ind w:firstLine="709"/>
        <w:rPr>
          <w:i/>
        </w:rPr>
      </w:pPr>
      <w:r w:rsidRPr="001F20D7">
        <w:rPr>
          <w:rStyle w:val="af0"/>
        </w:rPr>
        <w:t>Работа по индивидуальному сопровождению детей,</w:t>
      </w:r>
      <w:r w:rsidRPr="001F20D7">
        <w:t xml:space="preserve"> находящихся в социально опасном положении или в трудной жизненной ситуации включает в себя: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Взаимодействие педагога и ребенка,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Организацию досуга ребенка (помощь в досуговом самоопределении, поиск кружка, секции и т.д.);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Помощь в преодолении учебных затруднений;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Помощь в выборе образовательного маршрута и профессиональном самоопределении;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Сопровождение семьи (информационная поддержка, консультирование); 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Организацию и предоставление бесплатного питания в школе;                                          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Обращение в районные городские социальные службы для предоставления  различных видов материальной и социальной помощи;</w:t>
      </w:r>
    </w:p>
    <w:p w:rsidR="004A2B30" w:rsidRPr="001F20D7" w:rsidRDefault="004A2B30" w:rsidP="004A2B30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color w:val="000000"/>
          <w:u w:val="single"/>
          <w:shd w:val="clear" w:color="auto" w:fill="FFFFFF"/>
        </w:rPr>
      </w:pPr>
      <w:r w:rsidRPr="001F20D7">
        <w:rPr>
          <w:color w:val="000000"/>
        </w:rPr>
        <w:t>Защиту прав ребенка, включая защиту от жестокого обращения со стороны родителей и представителей ближайшего окружения.</w:t>
      </w:r>
    </w:p>
    <w:p w:rsidR="004A2B30" w:rsidRPr="001F20D7" w:rsidRDefault="004A2B30" w:rsidP="004A2B30">
      <w:pPr>
        <w:pStyle w:val="a3"/>
        <w:spacing w:before="0" w:beforeAutospacing="0" w:after="0" w:afterAutospacing="0"/>
      </w:pPr>
    </w:p>
    <w:p w:rsidR="004A2B30" w:rsidRPr="001F20D7" w:rsidRDefault="004A2B30" w:rsidP="004A2B30">
      <w:pPr>
        <w:shd w:val="clear" w:color="auto" w:fill="FFFFFF"/>
        <w:ind w:firstLine="360"/>
        <w:jc w:val="both"/>
      </w:pPr>
      <w:r w:rsidRPr="001F20D7">
        <w:rPr>
          <w:rStyle w:val="a5"/>
        </w:rPr>
        <w:t>Организация индивидуальной коррекционной и реабилитационной работы с несовершеннолетними</w:t>
      </w:r>
      <w:r w:rsidRPr="001F20D7">
        <w:rPr>
          <w:b/>
        </w:rPr>
        <w:t xml:space="preserve"> находящимися в социально опасном положении или в трудной жизненной ситуации и их </w:t>
      </w:r>
      <w:r w:rsidRPr="001F20D7">
        <w:rPr>
          <w:rStyle w:val="a5"/>
        </w:rPr>
        <w:t>и семьей.</w:t>
      </w:r>
      <w:r w:rsidRPr="001F20D7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2384"/>
        <w:gridCol w:w="1983"/>
        <w:gridCol w:w="2375"/>
        <w:gridCol w:w="2012"/>
      </w:tblGrid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shd w:val="clear" w:color="auto" w:fill="FFFFFF"/>
              <w:tabs>
                <w:tab w:val="left" w:pos="605"/>
              </w:tabs>
              <w:jc w:val="both"/>
            </w:pPr>
          </w:p>
        </w:tc>
        <w:tc>
          <w:tcPr>
            <w:tcW w:w="2384" w:type="dxa"/>
          </w:tcPr>
          <w:p w:rsidR="004A2B30" w:rsidRPr="001F20D7" w:rsidRDefault="004A2B30" w:rsidP="003B0FE7">
            <w:pPr>
              <w:shd w:val="clear" w:color="auto" w:fill="FFFFFF"/>
              <w:tabs>
                <w:tab w:val="left" w:pos="605"/>
              </w:tabs>
              <w:jc w:val="both"/>
              <w:rPr>
                <w:b/>
              </w:rPr>
            </w:pPr>
            <w:r w:rsidRPr="001F20D7">
              <w:rPr>
                <w:b/>
              </w:rPr>
              <w:t>Организационная работа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</w:rPr>
              <w:t>Работа с родителями</w:t>
            </w:r>
          </w:p>
        </w:tc>
        <w:tc>
          <w:tcPr>
            <w:tcW w:w="2375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spacing w:val="-6"/>
              </w:rPr>
              <w:t>Работа с обучающимися</w:t>
            </w:r>
          </w:p>
        </w:tc>
        <w:tc>
          <w:tcPr>
            <w:tcW w:w="2012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Работа с педагогическим коллективом</w:t>
            </w: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Директор школы</w:t>
            </w:r>
          </w:p>
        </w:tc>
        <w:tc>
          <w:tcPr>
            <w:tcW w:w="8754" w:type="dxa"/>
            <w:gridSpan w:val="4"/>
          </w:tcPr>
          <w:p w:rsidR="004A2B30" w:rsidRPr="001F20D7" w:rsidRDefault="004A2B30" w:rsidP="003B0FE7">
            <w:pPr>
              <w:shd w:val="clear" w:color="auto" w:fill="FFFFFF"/>
              <w:ind w:firstLine="360"/>
              <w:jc w:val="both"/>
            </w:pPr>
            <w:r w:rsidRPr="001F20D7">
              <w:t>Для директора образовательного учреждения - ориентация педагогического коллектива на индивидуальный (персонифицированный) подход к обучающимся, подключение к данным вопросам всех членов педагогического коллектива, представителей родительской общественности, Совета   профилактики.</w:t>
            </w: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Классный руководитель</w:t>
            </w:r>
          </w:p>
        </w:tc>
        <w:tc>
          <w:tcPr>
            <w:tcW w:w="2384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Составление социально-педагогического паспорта класса.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Составляет характеристики на детей находящихся в социально опасном положении или в трудной жизненной ситуации</w:t>
            </w:r>
            <w:r w:rsidRPr="001F20D7">
              <w:rPr>
                <w:b/>
              </w:rPr>
              <w:t>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Составляет социально-педагогическую характеристику класса в начале и в конце учебного года.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Выявляет детей, находящихся в трудной жизненной ситуации.</w:t>
            </w:r>
          </w:p>
        </w:tc>
        <w:tc>
          <w:tcPr>
            <w:tcW w:w="1983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Осуществляет связь с родителями.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Посещает семьи детей детей данной категории.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Проводит  индивидуальные консультации для родителей (совместно с социальным педагогом, психологом).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Организует работу с родительским активом.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Участвует в работе малого педагогического совета (2-3 раза в месяц).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375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Осуществляет контроль за посещаемостью и текущей успеваемостью обучающихся.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Способствует вовлечению трудных детей в кружки и секции.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Проводит профилактические беседы с детьми находящимися в социально опасном положении или в трудной жизненной ситуации</w:t>
            </w:r>
            <w:r w:rsidRPr="001F20D7">
              <w:rPr>
                <w:b/>
              </w:rPr>
              <w:t xml:space="preserve">, </w:t>
            </w:r>
            <w:r w:rsidRPr="001F20D7">
              <w:t>с привлечением специалистов службы сопровождения.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 xml:space="preserve">Организует летний отдых обучающихся данной категории. 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 xml:space="preserve">Занимается их трудоустройством. 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Осуществляет связь с учителями – предметниками по вопросам успеваемости обучающихся.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Улаживает конфликтные ситуации, возникающие в ходе учебного процесса.</w:t>
            </w:r>
          </w:p>
          <w:p w:rsidR="004A2B30" w:rsidRPr="001F20D7" w:rsidRDefault="004A2B30" w:rsidP="003B0FE7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Социальный педагог</w:t>
            </w:r>
          </w:p>
        </w:tc>
        <w:tc>
          <w:tcPr>
            <w:tcW w:w="2384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Осуществляет сотрудничество с ОП№1 «Дислокация г.Лянтор» (инспектор ПДН), с социальными учреждениями и службами города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Составляет картотеки и сводные таблицы на детей находящихся в социально опасном положении или в трудной жизненной ситуации.</w:t>
            </w:r>
          </w:p>
        </w:tc>
        <w:tc>
          <w:tcPr>
            <w:tcW w:w="1983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2"/>
              </w:rPr>
              <w:t xml:space="preserve">Посещает семьи детей (совместно с классным руководителем, инспектором ПДН) с </w:t>
            </w:r>
            <w:r w:rsidRPr="001F20D7">
              <w:rPr>
                <w:spacing w:val="-3"/>
              </w:rPr>
              <w:t>последующим составлением акта посещения.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t>Организует встречи с родителями.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>Проводит индивидуальные беседы и консультации с родителями  и обучающимися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Участвует в проведении  родительских собраний.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Организует работу с родительским активом.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Организует работу Совета профилактики школы.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375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Посещает уроки с целью наблюдения за обучающимися.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2"/>
              </w:rPr>
              <w:t xml:space="preserve">Курирует   успеваемость   детей      совместно   с   заместителем </w:t>
            </w:r>
            <w:r w:rsidRPr="001F20D7">
              <w:t>директора по учебно-воспитательной работе.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t>Проводит анкетирование обучающихся.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Проводит профилактические беседы.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1"/>
              </w:rPr>
              <w:t xml:space="preserve">Направляет детей (при необходимости) на консультацию к </w:t>
            </w:r>
            <w:r w:rsidRPr="001F20D7">
              <w:t>психологу.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Пропагандирует здоровый образ жизни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Вовлекает в кружки, секции.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Участвует в организованном отдыхе обучающихся в период каникул, по возможности трудоустраивая детей данной категории</w:t>
            </w:r>
            <w:r w:rsidRPr="001F20D7">
              <w:rPr>
                <w:spacing w:val="-8"/>
              </w:rPr>
              <w:t xml:space="preserve"> через администрацию Сургутского района «Новое поколение».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Улаживает конфликтные ситуации, возникающие в ходе учебного процесса.</w:t>
            </w:r>
          </w:p>
          <w:p w:rsidR="004A2B30" w:rsidRPr="001F20D7" w:rsidRDefault="004A2B30" w:rsidP="003B0FE7"/>
        </w:tc>
        <w:tc>
          <w:tcPr>
            <w:tcW w:w="2012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Доводит до сведения учителей результаты тестирования.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Проводит консультации для учителей-предметников.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Разрабатывает рекомендации по работе с детьми  и доводит их до сведения педагогов.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Выступает с информацией на педагогических советах и совещаниях.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Помогает    классным    руководителям    в    выборе    тематики    для    классных часов.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1F20D7">
              <w:t>Участвует в сохранении контингента и предупреждении "отсева" обучающихся.</w:t>
            </w:r>
          </w:p>
          <w:p w:rsidR="004A2B30" w:rsidRPr="001F20D7" w:rsidRDefault="004A2B30" w:rsidP="003B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504D"/>
              </w:rPr>
            </w:pP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Педагог-психолог</w:t>
            </w:r>
          </w:p>
        </w:tc>
        <w:tc>
          <w:tcPr>
            <w:tcW w:w="2384" w:type="dxa"/>
          </w:tcPr>
          <w:p w:rsidR="004A2B30" w:rsidRPr="001F20D7" w:rsidRDefault="004A2B30" w:rsidP="003B0FE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Проводит консультации родителей по проблемам их детей.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Проводит индивидуальные беседы с родителями по тактике воспитания.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Организует ролевые игры с участием родителей и детей (проигрывание конфликтов).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Обучает родителей приемам коррекционной работы с детьми.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375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Психолого-педагогическое сопровождение в кризисных ситуациях (оказание психологической помощи и поддержки несовершеннолетним находящихся в социально опасном положении членам семьи в стрессовых ситуациях).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7"/>
              </w:rPr>
              <w:t>Проводит диагностику.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Проводит консультации для детей.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Помогает в выборе дальнейшего образовательного маршрута.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 xml:space="preserve">Дает рекомендации на районную психолого-медико-педагогическую комиссию </w:t>
            </w:r>
            <w:r w:rsidRPr="001F20D7">
              <w:t>(РМППК).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t>Организует ролевые игры с участием родителей и детей (проигрывание конфликтов).</w:t>
            </w:r>
          </w:p>
        </w:tc>
        <w:tc>
          <w:tcPr>
            <w:tcW w:w="2012" w:type="dxa"/>
          </w:tcPr>
          <w:p w:rsidR="004A2B30" w:rsidRPr="001F20D7" w:rsidRDefault="004A2B30" w:rsidP="003B0FE7">
            <w:pPr>
              <w:jc w:val="both"/>
              <w:rPr>
                <w:bCs/>
              </w:rPr>
            </w:pPr>
            <w:r w:rsidRPr="001F20D7">
              <w:rPr>
                <w:bCs/>
              </w:rPr>
              <w:t>Оказывает практическую помощь классным руководителям, учителям – предметникам, социальным педагогам, проводит консультации, семинары.</w:t>
            </w:r>
          </w:p>
          <w:p w:rsidR="004A2B30" w:rsidRPr="001F20D7" w:rsidRDefault="004A2B30" w:rsidP="003B0FE7">
            <w:pPr>
              <w:jc w:val="both"/>
              <w:rPr>
                <w:bCs/>
              </w:rPr>
            </w:pPr>
            <w:r w:rsidRPr="001F20D7">
              <w:rPr>
                <w:bCs/>
              </w:rPr>
              <w:t>Разрабатывает  методические рекомендации по работе с детьми данной категории.</w:t>
            </w: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shd w:val="clear" w:color="auto" w:fill="FFFFFF"/>
              <w:jc w:val="both"/>
              <w:rPr>
                <w:b/>
              </w:rPr>
            </w:pPr>
            <w:r w:rsidRPr="001F20D7">
              <w:rPr>
                <w:b/>
                <w:bCs/>
                <w:spacing w:val="-6"/>
              </w:rPr>
              <w:t>Заместитель директора по воспитательной работе: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384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>Организует летний оздоровительный лагерь.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Осуществляет связь с социальными учреждениями.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</w:pPr>
            <w:r w:rsidRPr="001F20D7">
              <w:t>Организует сотрудничество с ОП№1 «Дислокация г.Лянтор» (инспектор ПДН) и другими социальными учреждениями и службами города</w:t>
            </w:r>
          </w:p>
          <w:p w:rsidR="004A2B30" w:rsidRPr="001F20D7" w:rsidRDefault="004A2B30" w:rsidP="003B0FE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>Организует проведение родительских собраний.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 xml:space="preserve">Направляет необходимые документы по запросам организаций, работающих с обучающимися данной категории. </w:t>
            </w:r>
          </w:p>
          <w:p w:rsidR="004A2B30" w:rsidRPr="001F20D7" w:rsidRDefault="004A2B30" w:rsidP="003B0FE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75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>Организует досуг и кружковую деятельность обучающихся.</w:t>
            </w:r>
          </w:p>
        </w:tc>
        <w:tc>
          <w:tcPr>
            <w:tcW w:w="2012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 xml:space="preserve">Контролирует работу классных руководителей, учителей – предметников по данному направлению. </w:t>
            </w:r>
          </w:p>
          <w:p w:rsidR="004A2B30" w:rsidRPr="001F20D7" w:rsidRDefault="004A2B30" w:rsidP="003B0FE7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A2B30" w:rsidRPr="001F20D7" w:rsidTr="003B0FE7">
        <w:tc>
          <w:tcPr>
            <w:tcW w:w="1950" w:type="dxa"/>
          </w:tcPr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  <w:r w:rsidRPr="001F20D7">
              <w:rPr>
                <w:b/>
                <w:bCs/>
              </w:rPr>
              <w:t>Педагогический совет</w:t>
            </w:r>
          </w:p>
        </w:tc>
        <w:tc>
          <w:tcPr>
            <w:tcW w:w="2384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1"/>
              </w:rPr>
              <w:t>Выходит (в случае необходимости) с административным письмом   в  отдел профилактики правонарушений несовершеннолетних.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 xml:space="preserve">Направляет документацию в комиссию по делам несовершеннолетних и защите их </w:t>
            </w:r>
            <w:r w:rsidRPr="001F20D7">
              <w:rPr>
                <w:spacing w:val="-1"/>
              </w:rPr>
              <w:t xml:space="preserve">прав, другие образовательные учреждения (специальные образовательные </w:t>
            </w:r>
            <w:r w:rsidRPr="001F20D7">
              <w:t>учреждения для детей с девиантным поведением).</w:t>
            </w:r>
          </w:p>
        </w:tc>
        <w:tc>
          <w:tcPr>
            <w:tcW w:w="1983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1"/>
              </w:rPr>
              <w:t>Предлагает обучающимся и их родителям формы дальнейшего обучения ребенка.</w:t>
            </w: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375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5"/>
              </w:rPr>
              <w:t xml:space="preserve">Разбирает конфликтные ситуации детей находящихся </w:t>
            </w:r>
            <w:r w:rsidRPr="001F20D7">
              <w:t>в социально опасном положении или в трудной жизненной ситуации</w:t>
            </w:r>
          </w:p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 xml:space="preserve">Осуществляет систему контроля  за обучением обучающихся в школе (классный </w:t>
            </w:r>
            <w:r w:rsidRPr="001F20D7">
              <w:t>руководитель, социальный педагог).</w:t>
            </w:r>
          </w:p>
          <w:p w:rsidR="004A2B30" w:rsidRPr="001F20D7" w:rsidRDefault="004A2B30" w:rsidP="003B0FE7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</w:p>
          <w:p w:rsidR="004A2B30" w:rsidRPr="001F20D7" w:rsidRDefault="004A2B30" w:rsidP="003B0FE7">
            <w:pPr>
              <w:jc w:val="both"/>
              <w:rPr>
                <w:b/>
                <w:bCs/>
              </w:rPr>
            </w:pPr>
          </w:p>
        </w:tc>
        <w:tc>
          <w:tcPr>
            <w:tcW w:w="2012" w:type="dxa"/>
          </w:tcPr>
          <w:p w:rsidR="004A2B30" w:rsidRPr="001F20D7" w:rsidRDefault="004A2B30" w:rsidP="004A2B30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</w:pPr>
            <w:r w:rsidRPr="001F20D7">
              <w:rPr>
                <w:spacing w:val="-6"/>
              </w:rPr>
              <w:t>Направляет деятельность педагогического коллектива на работу в данном направлении.</w:t>
            </w:r>
          </w:p>
          <w:p w:rsidR="004A2B30" w:rsidRPr="001F20D7" w:rsidRDefault="004A2B30" w:rsidP="003B0FE7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4A2B30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4A2B30" w:rsidRPr="001F20D7" w:rsidRDefault="004A2B30" w:rsidP="002536B5">
      <w:pPr>
        <w:pStyle w:val="a3"/>
        <w:spacing w:before="0" w:beforeAutospacing="0" w:after="0" w:afterAutospacing="0"/>
        <w:ind w:firstLine="0"/>
        <w:rPr>
          <w:bCs/>
          <w:sz w:val="20"/>
          <w:szCs w:val="20"/>
        </w:rPr>
        <w:sectPr w:rsidR="004A2B30" w:rsidRPr="001F20D7" w:rsidSect="003B0FE7"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4A2B30" w:rsidRPr="001F20D7" w:rsidRDefault="004A2B30" w:rsidP="004A2B30"/>
    <w:p w:rsidR="004A2B30" w:rsidRPr="001F20D7" w:rsidRDefault="004A2B30" w:rsidP="004A2B30">
      <w:pPr>
        <w:jc w:val="center"/>
        <w:rPr>
          <w:b/>
        </w:rPr>
      </w:pPr>
      <w:r w:rsidRPr="001F20D7">
        <w:rPr>
          <w:b/>
        </w:rPr>
        <w:t>СХЕМА ВЗАИМОДЕЙСТВИЯ ПО РАБОТЕ С ДЕТЬМИ, НАХОДЯЩИХСЯ В СОЦИАЛЬНО – ОПАСНОМ ПОЛОЖЕНИИ ИЛИ В ТРУДНОЙ ЖИЗНЕННОЙ СИТУАЦИИ</w:t>
      </w:r>
    </w:p>
    <w:p w:rsidR="004A2B30" w:rsidRPr="001F20D7" w:rsidRDefault="004A2B30" w:rsidP="004A2B30">
      <w:pPr>
        <w:jc w:val="center"/>
        <w:rPr>
          <w:b/>
        </w:rPr>
      </w:pPr>
      <w:r w:rsidRPr="001F20D7">
        <w:rPr>
          <w:b/>
        </w:rPr>
        <w:t>в г. Лянторе</w:t>
      </w:r>
    </w:p>
    <w:p w:rsidR="004A2B30" w:rsidRPr="001F20D7" w:rsidRDefault="004A2B30" w:rsidP="004A2B30">
      <w:pPr>
        <w:rPr>
          <w:b/>
        </w:rPr>
      </w:pPr>
    </w:p>
    <w:p w:rsidR="004A2B30" w:rsidRPr="001F20D7" w:rsidRDefault="004A2B30" w:rsidP="004A2B30">
      <w:r w:rsidRPr="001F20D7">
        <w:rPr>
          <w:noProof/>
        </w:rPr>
        <w:pict>
          <v:oval id="_x0000_s1036" style="position:absolute;margin-left:436.5pt;margin-top:11.55pt;width:152.7pt;height:68.25pt;z-index:25161625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6">
              <w:txbxContent>
                <w:p w:rsidR="004A2B30" w:rsidRPr="00D426A6" w:rsidRDefault="004A2B30" w:rsidP="004A2B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26A6">
                    <w:rPr>
                      <w:b/>
                      <w:sz w:val="20"/>
                      <w:szCs w:val="20"/>
                    </w:rPr>
                    <w:t>КДН при администрации Сургутского района</w:t>
                  </w:r>
                </w:p>
              </w:txbxContent>
            </v:textbox>
          </v:oval>
        </w:pict>
      </w:r>
      <w:r w:rsidRPr="001F20D7">
        <w:rPr>
          <w:noProof/>
        </w:rPr>
        <w:pict>
          <v:rect id="_x0000_s1039" style="position:absolute;margin-left:666pt;margin-top:7.8pt;width:110.25pt;height:36pt;z-index:25161932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9">
              <w:txbxContent>
                <w:p w:rsidR="004A2B30" w:rsidRPr="000C64F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0C64F0">
                    <w:rPr>
                      <w:sz w:val="20"/>
                      <w:szCs w:val="20"/>
                    </w:rPr>
                    <w:t xml:space="preserve">Прокуратура </w:t>
                  </w:r>
                </w:p>
                <w:p w:rsidR="004A2B30" w:rsidRPr="000C64F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0C64F0">
                    <w:rPr>
                      <w:sz w:val="20"/>
                      <w:szCs w:val="20"/>
                    </w:rPr>
                    <w:t>Сургутского района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oval id="_x0000_s1035" style="position:absolute;margin-left:218.85pt;margin-top:3pt;width:149.6pt;height:63pt;z-index:25161523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5">
              <w:txbxContent>
                <w:p w:rsidR="004A2B30" w:rsidRPr="00D426A6" w:rsidRDefault="004A2B30" w:rsidP="004A2B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26A6">
                    <w:rPr>
                      <w:b/>
                      <w:sz w:val="20"/>
                      <w:szCs w:val="20"/>
                    </w:rPr>
                    <w:t>ОДН УВД г.Сургута Сургутского</w:t>
                  </w:r>
                  <w:r w:rsidRPr="00D426A6">
                    <w:rPr>
                      <w:b/>
                    </w:rPr>
                    <w:t xml:space="preserve"> </w:t>
                  </w:r>
                  <w:r w:rsidRPr="00D426A6">
                    <w:rPr>
                      <w:b/>
                      <w:sz w:val="20"/>
                      <w:szCs w:val="20"/>
                    </w:rPr>
                    <w:t>района</w:t>
                  </w:r>
                </w:p>
              </w:txbxContent>
            </v:textbox>
          </v:oval>
        </w:pict>
      </w:r>
      <w:r w:rsidRPr="001F20D7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7" type="#_x0000_t87" style="position:absolute;margin-left:630pt;margin-top:7.5pt;width:36pt;height:175.5pt;z-index:251658240" adj="1803"/>
        </w:pict>
      </w:r>
      <w:r w:rsidRPr="001F20D7">
        <w:rPr>
          <w:noProof/>
        </w:rPr>
        <w:pict>
          <v:rect id="_x0000_s1026" style="position:absolute;margin-left:9pt;margin-top:3pt;width:2in;height:36pt;z-index:251606016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4A2B30" w:rsidRPr="00D426A6" w:rsidRDefault="004A2B30" w:rsidP="004A2B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26A6">
                    <w:rPr>
                      <w:b/>
                      <w:sz w:val="20"/>
                      <w:szCs w:val="20"/>
                    </w:rPr>
                    <w:t>Департамент образования Сургутского района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8" type="#_x0000_t69" style="position:absolute;margin-left:153pt;margin-top:.45pt;width:1in;height:12pt;rotation:722831fd;z-index:251669504"/>
        </w:pict>
      </w:r>
      <w:r w:rsidRPr="001F20D7">
        <w:rPr>
          <w:noProof/>
        </w:rPr>
        <w:pict>
          <v:shape id="_x0000_s1069" type="#_x0000_t69" style="position:absolute;margin-left:364.5pt;margin-top:7.95pt;width:1in;height:12pt;z-index:251650048"/>
        </w:pict>
      </w:r>
      <w:r w:rsidRPr="001F20D7">
        <w:rPr>
          <w:noProof/>
        </w:rPr>
        <w:pict>
          <v:shape id="_x0000_s1068" type="#_x0000_t69" style="position:absolute;margin-left:577.5pt;margin-top:.45pt;width:88.5pt;height:15.75pt;z-index:251649024"/>
        </w:pict>
      </w:r>
      <w:r w:rsidRPr="001F20D7">
        <w:rPr>
          <w:noProof/>
        </w:rPr>
        <w:pict>
          <v:line id="_x0000_s1049" style="position:absolute;flip:x y;z-index:251629568" from="153pt,7.95pt" to="263.25pt,110.7pt">
            <v:stroke endarrow="block"/>
          </v:line>
        </w:pict>
      </w:r>
    </w:p>
    <w:p w:rsidR="004A2B30" w:rsidRPr="001F20D7" w:rsidRDefault="004A2B30" w:rsidP="004A2B30">
      <w:r w:rsidRPr="001F20D7">
        <w:rPr>
          <w:noProof/>
        </w:rPr>
        <w:pict>
          <v:roundrect id="_x0000_s1027" style="position:absolute;margin-left:18pt;margin-top:11.4pt;width:126pt;height:27pt;z-index:2516070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4A2B30" w:rsidRDefault="004A2B30" w:rsidP="004A2B30">
                  <w:r>
                    <w:t>ЦДО</w:t>
                  </w:r>
                </w:p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0" type="#_x0000_t88" style="position:absolute;margin-left:2in;margin-top:6.6pt;width:41.25pt;height:225pt;z-index:251651072"/>
        </w:pict>
      </w:r>
      <w:r w:rsidRPr="001F20D7">
        <w:rPr>
          <w:noProof/>
        </w:rPr>
        <w:pict>
          <v:rect id="_x0000_s1056" style="position:absolute;margin-left:666pt;margin-top:.6pt;width:110.25pt;height:36pt;z-index:25163673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6">
              <w:txbxContent>
                <w:p w:rsidR="004A2B30" w:rsidRPr="000C64F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0C64F0">
                    <w:rPr>
                      <w:sz w:val="20"/>
                      <w:szCs w:val="20"/>
                    </w:rPr>
                    <w:t>Сургутский районный суд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66" type="#_x0000_t70" style="position:absolute;margin-left:282.75pt;margin-top:10.8pt;width:16.5pt;height:54pt;z-index:251646976"/>
        </w:pict>
      </w:r>
      <w:r w:rsidRPr="001F20D7">
        <w:rPr>
          <w:noProof/>
        </w:rPr>
        <w:pict>
          <v:shape id="_x0000_s1067" type="#_x0000_t70" style="position:absolute;margin-left:510.75pt;margin-top:10.8pt;width:14.25pt;height:54pt;z-index:251648000"/>
        </w:pict>
      </w:r>
      <w:r w:rsidRPr="001F20D7">
        <w:rPr>
          <w:noProof/>
        </w:rPr>
        <w:pict>
          <v:roundrect id="_x0000_s1028" style="position:absolute;margin-left:18pt;margin-top:10.8pt;width:126pt;height:27pt;z-index:2516080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8">
              <w:txbxContent>
                <w:p w:rsidR="004A2B30" w:rsidRPr="00D426A6" w:rsidRDefault="004A2B30" w:rsidP="004A2B30">
                  <w:pPr>
                    <w:rPr>
                      <w:sz w:val="22"/>
                      <w:szCs w:val="22"/>
                    </w:rPr>
                  </w:pPr>
                  <w:r w:rsidRPr="00D426A6">
                    <w:rPr>
                      <w:sz w:val="22"/>
                      <w:szCs w:val="22"/>
                    </w:rPr>
                    <w:t xml:space="preserve">МБОУ «ЛСОШ № 1" </w:t>
                  </w:r>
                </w:p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oundrect id="_x0000_s1030" style="position:absolute;margin-left:18pt;margin-top:10.2pt;width:126pt;height:27pt;z-index:25161011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">
              <w:txbxContent>
                <w:p w:rsidR="004A2B30" w:rsidRPr="00D426A6" w:rsidRDefault="004A2B30" w:rsidP="004A2B30">
                  <w:pPr>
                    <w:rPr>
                      <w:sz w:val="22"/>
                      <w:szCs w:val="22"/>
                    </w:rPr>
                  </w:pPr>
                  <w:r w:rsidRPr="00D426A6">
                    <w:rPr>
                      <w:b/>
                      <w:sz w:val="22"/>
                      <w:szCs w:val="22"/>
                    </w:rPr>
                    <w:t>МБОУ «ЛСОШ № 3</w:t>
                  </w:r>
                  <w:r w:rsidRPr="00D426A6">
                    <w:rPr>
                      <w:sz w:val="22"/>
                      <w:szCs w:val="22"/>
                    </w:rPr>
                    <w:t xml:space="preserve">" </w:t>
                  </w:r>
                </w:p>
                <w:p w:rsidR="004A2B30" w:rsidRPr="000C64F0" w:rsidRDefault="004A2B30" w:rsidP="004A2B30"/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76" type="#_x0000_t70" style="position:absolute;margin-left:465.7pt;margin-top:-157.1pt;width:12.95pt;height:329pt;rotation:5444144fd;z-index:251657216"/>
        </w:pict>
      </w:r>
      <w:r w:rsidRPr="001F20D7">
        <w:rPr>
          <w:noProof/>
        </w:rPr>
        <w:pict>
          <v:shape id="_x0000_s1075" type="#_x0000_t70" style="position:absolute;margin-left:575.15pt;margin-top:-36.05pt;width:11.15pt;height:98.55pt;rotation:5108699fd;z-index:251656192"/>
        </w:pict>
      </w:r>
      <w:r w:rsidRPr="001F20D7">
        <w:rPr>
          <w:noProof/>
        </w:rPr>
        <w:pict>
          <v:rect id="_x0000_s1040" style="position:absolute;margin-left:666pt;margin-top:.9pt;width:115.5pt;height:40.5pt;z-index:25162035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0">
              <w:txbxContent>
                <w:p w:rsidR="004A2B30" w:rsidRPr="000C64F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0C64F0">
                    <w:rPr>
                      <w:sz w:val="20"/>
                      <w:szCs w:val="20"/>
                    </w:rPr>
                    <w:t>Мировые судебные участки №4 №5 г.</w:t>
                  </w:r>
                  <w:r>
                    <w:t xml:space="preserve"> </w:t>
                  </w:r>
                  <w:r w:rsidRPr="000C64F0">
                    <w:rPr>
                      <w:sz w:val="20"/>
                      <w:szCs w:val="20"/>
                    </w:rPr>
                    <w:t>Лянтор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oval id="_x0000_s1038" style="position:absolute;margin-left:477pt;margin-top:9.6pt;width:131.25pt;height:58.5pt;z-index:25161830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8">
              <w:txbxContent>
                <w:p w:rsidR="004A2B30" w:rsidRPr="008F339B" w:rsidRDefault="004A2B30" w:rsidP="004A2B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39B">
                    <w:rPr>
                      <w:b/>
                      <w:sz w:val="20"/>
                      <w:szCs w:val="20"/>
                    </w:rPr>
                    <w:t>КДН при администрации</w:t>
                  </w:r>
                </w:p>
                <w:p w:rsidR="004A2B30" w:rsidRPr="008F339B" w:rsidRDefault="004A2B30" w:rsidP="004A2B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39B">
                    <w:rPr>
                      <w:b/>
                      <w:sz w:val="20"/>
                      <w:szCs w:val="20"/>
                    </w:rPr>
                    <w:t>г. Лянтор</w:t>
                  </w:r>
                </w:p>
              </w:txbxContent>
            </v:textbox>
          </v:oval>
        </w:pict>
      </w:r>
      <w:r w:rsidRPr="001F20D7">
        <w:rPr>
          <w:noProof/>
        </w:rPr>
        <w:pict>
          <v:oval id="_x0000_s1037" style="position:absolute;margin-left:234pt;margin-top:9.6pt;width:89.5pt;height:47.25pt;z-index:251617280;mso-wrap-style:none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7;mso-fit-shape-to-text:t">
              <w:txbxContent>
                <w:p w:rsidR="004A2B30" w:rsidRPr="000C64F0" w:rsidRDefault="004A2B30" w:rsidP="004A2B30">
                  <w:pPr>
                    <w:jc w:val="center"/>
                    <w:rPr>
                      <w:b/>
                    </w:rPr>
                  </w:pPr>
                  <w:r w:rsidRPr="000C64F0">
                    <w:rPr>
                      <w:b/>
                    </w:rPr>
                    <w:t>ОП №1</w:t>
                  </w:r>
                </w:p>
                <w:p w:rsidR="004A2B30" w:rsidRPr="000C64F0" w:rsidRDefault="004A2B30" w:rsidP="004A2B30">
                  <w:pPr>
                    <w:jc w:val="center"/>
                    <w:rPr>
                      <w:b/>
                    </w:rPr>
                  </w:pPr>
                  <w:r w:rsidRPr="000C64F0">
                    <w:rPr>
                      <w:b/>
                    </w:rPr>
                    <w:t>г. Лянтор</w:t>
                  </w:r>
                </w:p>
              </w:txbxContent>
            </v:textbox>
          </v:oval>
        </w:pict>
      </w:r>
      <w:r w:rsidRPr="001F20D7">
        <w:rPr>
          <w:noProof/>
        </w:rPr>
        <w:pict>
          <v:roundrect id="_x0000_s1031" style="position:absolute;margin-left:18pt;margin-top:9.6pt;width:126pt;height:27pt;z-index:2516111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4A2B30" w:rsidRDefault="004A2B30" w:rsidP="004A2B30">
                  <w:r w:rsidRPr="00D426A6">
                    <w:rPr>
                      <w:sz w:val="22"/>
                      <w:szCs w:val="22"/>
                    </w:rPr>
                    <w:t xml:space="preserve">МБОУ «ЛСОШ № </w:t>
                  </w:r>
                  <w:r>
                    <w:t xml:space="preserve">4" </w:t>
                  </w:r>
                </w:p>
                <w:p w:rsidR="004A2B30" w:rsidRPr="000C64F0" w:rsidRDefault="004A2B30" w:rsidP="004A2B30"/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shape id="_x0000_s1065" type="#_x0000_t69" style="position:absolute;margin-left:326.2pt;margin-top:0;width:150.8pt;height:12.75pt;z-index:251645952"/>
        </w:pict>
      </w:r>
      <w:r w:rsidRPr="001F20D7">
        <w:rPr>
          <w:noProof/>
        </w:rPr>
        <w:pict>
          <v:shape id="_x0000_s1071" type="#_x0000_t69" style="position:absolute;margin-left:185.25pt;margin-top:12.75pt;width:51pt;height:14.25pt;z-index:251652096"/>
        </w:pict>
      </w:r>
      <w:r w:rsidRPr="001F20D7">
        <w:rPr>
          <w:noProof/>
        </w:rPr>
        <w:pict>
          <v:roundrect id="_x0000_s1034" style="position:absolute;margin-left:18pt;margin-top:9pt;width:126pt;height:27pt;z-index:2516142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4">
              <w:txbxContent>
                <w:p w:rsidR="004A2B30" w:rsidRPr="00D426A6" w:rsidRDefault="004A2B30" w:rsidP="004A2B30">
                  <w:pPr>
                    <w:rPr>
                      <w:sz w:val="22"/>
                      <w:szCs w:val="22"/>
                    </w:rPr>
                  </w:pPr>
                  <w:r w:rsidRPr="00D426A6">
                    <w:rPr>
                      <w:sz w:val="22"/>
                      <w:szCs w:val="22"/>
                    </w:rPr>
                    <w:t xml:space="preserve">МБОУ «ЛСОШ № 5" </w:t>
                  </w:r>
                </w:p>
                <w:p w:rsidR="004A2B30" w:rsidRPr="000C64F0" w:rsidRDefault="004A2B30" w:rsidP="004A2B30"/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89" type="#_x0000_t70" style="position:absolute;margin-left:199.8pt;margin-top:4.65pt;width:12.95pt;height:89.4pt;rotation:-2192913fd;z-index:251670528"/>
        </w:pict>
      </w:r>
      <w:r w:rsidRPr="001F20D7">
        <w:rPr>
          <w:noProof/>
        </w:rPr>
        <w:pict>
          <v:shape id="_x0000_s1081" type="#_x0000_t70" style="position:absolute;margin-left:341.85pt;margin-top:.95pt;width:9.15pt;height:84.25pt;rotation:-2525985fd;z-index:251662336"/>
        </w:pict>
      </w:r>
      <w:r w:rsidRPr="001F20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179.7pt;margin-top:9.25pt;width:26.55pt;height:75.95pt;z-index:251674624" o:connectortype="straight"/>
        </w:pict>
      </w:r>
      <w:r w:rsidRPr="001F20D7">
        <w:rPr>
          <w:noProof/>
        </w:rPr>
        <w:pict>
          <v:shape id="_x0000_s1082" type="#_x0000_t70" style="position:absolute;margin-left:152.85pt;margin-top:4.75pt;width:9.95pt;height:168pt;rotation:1098694fd;z-index:251663360"/>
        </w:pict>
      </w:r>
      <w:r w:rsidRPr="001F20D7">
        <w:rPr>
          <w:noProof/>
        </w:rPr>
        <w:pict>
          <v:shape id="_x0000_s1079" type="#_x0000_t32" style="position:absolute;margin-left:185.25pt;margin-top:9.25pt;width:97.5pt;height:75.95pt;z-index:251660288" o:connectortype="straight"/>
        </w:pict>
      </w:r>
      <w:r w:rsidRPr="001F20D7">
        <w:rPr>
          <w:noProof/>
        </w:rPr>
        <w:pict>
          <v:shape id="_x0000_s1074" type="#_x0000_t70" style="position:absolute;margin-left:506.7pt;margin-top:9.25pt;width:16.5pt;height:76.35pt;rotation:-2525985fd;z-index:251655168"/>
        </w:pict>
      </w:r>
      <w:r w:rsidRPr="001F20D7">
        <w:rPr>
          <w:noProof/>
        </w:rPr>
        <w:pict>
          <v:rect id="_x0000_s1041" style="position:absolute;margin-left:666pt;margin-top:7.95pt;width:115.5pt;height:36pt;z-index:25162137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1">
              <w:txbxContent>
                <w:p w:rsidR="004A2B30" w:rsidRPr="000C64F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МУ «</w:t>
                  </w:r>
                  <w:r w:rsidRPr="000C64F0">
                    <w:rPr>
                      <w:sz w:val="20"/>
                      <w:szCs w:val="20"/>
                    </w:rPr>
                    <w:t>Лянторская городская больница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72" type="#_x0000_t70" style="position:absolute;margin-left:244.8pt;margin-top:3.7pt;width:14.7pt;height:67.7pt;rotation:1237065fd;z-index:251653120"/>
        </w:pict>
      </w:r>
      <w:r w:rsidRPr="001F20D7">
        <w:rPr>
          <w:noProof/>
        </w:rPr>
        <w:pict>
          <v:roundrect id="_x0000_s1029" style="position:absolute;margin-left:18pt;margin-top:8.4pt;width:126pt;height:27pt;z-index:25160908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>
              <w:txbxContent>
                <w:p w:rsidR="004A2B30" w:rsidRPr="00D426A6" w:rsidRDefault="004A2B30" w:rsidP="004A2B30">
                  <w:pPr>
                    <w:rPr>
                      <w:sz w:val="22"/>
                      <w:szCs w:val="22"/>
                    </w:rPr>
                  </w:pPr>
                  <w:r w:rsidRPr="00D426A6">
                    <w:rPr>
                      <w:sz w:val="22"/>
                      <w:szCs w:val="22"/>
                    </w:rPr>
                    <w:t xml:space="preserve">МБОУ «ЛСОШ № 6" </w:t>
                  </w:r>
                </w:p>
                <w:p w:rsidR="004A2B30" w:rsidRPr="000C64F0" w:rsidRDefault="004A2B30" w:rsidP="004A2B30"/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shape id="_x0000_s1073" type="#_x0000_t70" style="position:absolute;margin-left:431.3pt;margin-top:-57.05pt;width:10.05pt;height:129.25pt;rotation:-39430753fd;flip:y;z-index:251654144"/>
        </w:pict>
      </w:r>
      <w:r w:rsidRPr="001F20D7">
        <w:rPr>
          <w:noProof/>
        </w:rPr>
        <w:pict>
          <v:shape id="_x0000_s1078" type="#_x0000_t70" style="position:absolute;margin-left:648.45pt;margin-top:-57.35pt;width:10.15pt;height:128.7pt;rotation:-3539956fd;z-index:251659264"/>
        </w:pict>
      </w:r>
      <w:r w:rsidRPr="001F20D7">
        <w:rPr>
          <w:noProof/>
        </w:rPr>
        <w:pict>
          <v:roundrect id="_x0000_s1033" style="position:absolute;margin-left:18pt;margin-top:7.8pt;width:126pt;height:27pt;z-index:25161318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3">
              <w:txbxContent>
                <w:p w:rsidR="004A2B30" w:rsidRPr="00D426A6" w:rsidRDefault="004A2B30" w:rsidP="004A2B30">
                  <w:pPr>
                    <w:rPr>
                      <w:sz w:val="22"/>
                      <w:szCs w:val="22"/>
                    </w:rPr>
                  </w:pPr>
                  <w:r w:rsidRPr="00D426A6">
                    <w:rPr>
                      <w:sz w:val="22"/>
                      <w:szCs w:val="22"/>
                    </w:rPr>
                    <w:t xml:space="preserve">МБОУ «ЛСОШ № 7" </w:t>
                  </w:r>
                </w:p>
                <w:p w:rsidR="004A2B30" w:rsidRPr="000C64F0" w:rsidRDefault="004A2B30" w:rsidP="004A2B30"/>
              </w:txbxContent>
            </v:textbox>
          </v:roundrect>
        </w:pict>
      </w:r>
    </w:p>
    <w:p w:rsidR="004A2B30" w:rsidRPr="001F20D7" w:rsidRDefault="004A2B30" w:rsidP="004A2B30"/>
    <w:p w:rsidR="004A2B30" w:rsidRPr="001F20D7" w:rsidRDefault="004A2B30" w:rsidP="004A2B30">
      <w:pPr>
        <w:tabs>
          <w:tab w:val="left" w:pos="9351"/>
        </w:tabs>
      </w:pPr>
      <w:r w:rsidRPr="001F20D7">
        <w:rPr>
          <w:noProof/>
        </w:rPr>
        <w:pict>
          <v:rect id="_x0000_s1045" style="position:absolute;margin-left:510.75pt;margin-top:9.45pt;width:126pt;height:54pt;z-index:2516254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5">
              <w:txbxContent>
                <w:p w:rsidR="004A2B3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БУ «Центр социальной помощи семье и детям «Апрель » </w:t>
                  </w:r>
                </w:p>
                <w:p w:rsidR="004A2B30" w:rsidRPr="00A56134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филиал г. Лянтор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57" style="position:absolute;margin-left:351pt;margin-top:9.45pt;width:111.75pt;height:54.75pt;z-index:2516377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7">
              <w:txbxContent>
                <w:p w:rsidR="004A2B30" w:rsidRPr="003460CF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опеки и попечительства Администрации Сургутского района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oundrect id="_x0000_s1032" style="position:absolute;margin-left:18pt;margin-top:7.2pt;width:126pt;height:27pt;z-index:25161216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2">
              <w:txbxContent>
                <w:p w:rsidR="004A2B30" w:rsidRDefault="004A2B30" w:rsidP="004A2B30">
                  <w:r>
                    <w:t>ЦДТ</w:t>
                  </w:r>
                </w:p>
                <w:p w:rsidR="004A2B30" w:rsidRPr="000C64F0" w:rsidRDefault="004A2B30" w:rsidP="004A2B30"/>
              </w:txbxContent>
            </v:textbox>
          </v:roundrect>
        </w:pict>
      </w:r>
      <w:r w:rsidRPr="001F20D7">
        <w:tab/>
      </w:r>
    </w:p>
    <w:p w:rsidR="004A2B30" w:rsidRPr="001F20D7" w:rsidRDefault="004A2B30" w:rsidP="004A2B30">
      <w:r w:rsidRPr="001F20D7">
        <w:rPr>
          <w:noProof/>
        </w:rPr>
        <w:pict>
          <v:shape id="_x0000_s1092" type="#_x0000_t69" style="position:absolute;margin-left:636.75pt;margin-top:13.3pt;width:32.25pt;height:7.15pt;z-index:251673600"/>
        </w:pict>
      </w:r>
      <w:r w:rsidRPr="001F20D7">
        <w:rPr>
          <w:noProof/>
        </w:rPr>
        <w:pict>
          <v:shape id="_x0000_s1091" type="#_x0000_t69" style="position:absolute;margin-left:462.75pt;margin-top:13.3pt;width:48pt;height:7.15pt;z-index:251672576"/>
        </w:pict>
      </w:r>
      <w:r w:rsidRPr="001F20D7">
        <w:rPr>
          <w:noProof/>
        </w:rPr>
        <w:pict>
          <v:shape id="_x0000_s1090" type="#_x0000_t69" style="position:absolute;margin-left:311.25pt;margin-top:13.3pt;width:39.75pt;height:7.15pt;z-index:251671552"/>
        </w:pict>
      </w:r>
      <w:r w:rsidRPr="001F20D7">
        <w:rPr>
          <w:noProof/>
        </w:rPr>
        <w:pict>
          <v:rect id="_x0000_s1059" style="position:absolute;margin-left:669pt;margin-top:2.45pt;width:104.25pt;height:30.75pt;z-index:25163980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9">
              <w:txbxContent>
                <w:p w:rsidR="004A2B30" w:rsidRPr="003460CF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Социальный центр «Содействие»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44" style="position:absolute;margin-left:185.25pt;margin-top:2.45pt;width:126pt;height:36pt;z-index:2516244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4">
              <w:txbxContent>
                <w:p w:rsidR="004A2B30" w:rsidRPr="003460CF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3460CF">
                    <w:rPr>
                      <w:sz w:val="20"/>
                      <w:szCs w:val="20"/>
                    </w:rPr>
                    <w:t>Отдел опеки и попечительства</w:t>
                  </w:r>
                  <w:r>
                    <w:rPr>
                      <w:sz w:val="20"/>
                      <w:szCs w:val="20"/>
                    </w:rPr>
                    <w:t xml:space="preserve"> г. Лянтор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80" type="#_x0000_t32" style="position:absolute;margin-left:311.25pt;margin-top:6.65pt;width:78.75pt;height:62.25pt;z-index:251661312" o:connectortype="straight">
            <v:stroke endarrow="block"/>
          </v:shape>
        </w:pict>
      </w:r>
      <w:r w:rsidRPr="001F20D7">
        <w:rPr>
          <w:noProof/>
        </w:rPr>
        <w:pict>
          <v:roundrect id="_x0000_s1048" style="position:absolute;margin-left:18pt;margin-top:6.65pt;width:122.25pt;height:33.75pt;z-index:25162854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8">
              <w:txbxContent>
                <w:p w:rsidR="004A2B30" w:rsidRPr="003460CF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3460CF">
                    <w:rPr>
                      <w:sz w:val="20"/>
                      <w:szCs w:val="20"/>
                    </w:rPr>
                    <w:t>Лянторский нефтяной техникум</w:t>
                  </w:r>
                </w:p>
              </w:txbxContent>
            </v:textbox>
          </v:roundrect>
        </w:pict>
      </w:r>
    </w:p>
    <w:p w:rsidR="004A2B30" w:rsidRPr="001F20D7" w:rsidRDefault="004A2B30" w:rsidP="004A2B30">
      <w:r w:rsidRPr="001F20D7">
        <w:rPr>
          <w:noProof/>
        </w:rPr>
        <w:pict>
          <v:line id="_x0000_s1054" style="position:absolute;z-index:251634688" from="218.85pt,10.85pt" to="236.25pt,60.35pt">
            <v:stroke endarrow="block"/>
          </v:line>
        </w:pict>
      </w:r>
    </w:p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/>
    <w:p w:rsidR="004A2B30" w:rsidRPr="001F20D7" w:rsidRDefault="004A2B30" w:rsidP="004A2B30">
      <w:r w:rsidRPr="001F20D7">
        <w:rPr>
          <w:noProof/>
        </w:rPr>
        <w:pict>
          <v:rect id="_x0000_s1060" style="position:absolute;margin-left:669pt;margin-top:-.1pt;width:112.5pt;height:36.75pt;z-index:25164083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0">
              <w:txbxContent>
                <w:p w:rsidR="004A2B30" w:rsidRPr="001078C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1078C0">
                    <w:rPr>
                      <w:sz w:val="20"/>
                      <w:szCs w:val="20"/>
                    </w:rPr>
                    <w:t>Детская юношеская спортивная школа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43" style="position:absolute;margin-left:521.25pt;margin-top:-.1pt;width:126pt;height:43.5pt;z-index:25162342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3">
              <w:txbxContent>
                <w:p w:rsidR="004A2B3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1078C0">
                    <w:rPr>
                      <w:sz w:val="20"/>
                      <w:szCs w:val="20"/>
                    </w:rPr>
                    <w:t>Комитет по физической культуре и спорту</w:t>
                  </w:r>
                </w:p>
                <w:p w:rsidR="004A2B30" w:rsidRPr="001078C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г. Лянтор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58" style="position:absolute;margin-left:328.5pt;margin-top:-.1pt;width:160.5pt;height:43.5pt;z-index:2516387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58">
              <w:txbxContent>
                <w:p w:rsidR="004A2B3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Сургутского района Трудовая бригада </w:t>
                  </w:r>
                </w:p>
                <w:p w:rsidR="004A2B30" w:rsidRPr="00A56134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«Новое поколение»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46" style="position:absolute;margin-left:185.25pt;margin-top:5.9pt;width:108pt;height:36pt;z-index:25162649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6">
              <w:txbxContent>
                <w:p w:rsidR="004A2B30" w:rsidRPr="001078C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1078C0">
                    <w:rPr>
                      <w:sz w:val="20"/>
                      <w:szCs w:val="20"/>
                    </w:rPr>
                    <w:t>Отдел молодёжной политики г. Лянтор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47" style="position:absolute;margin-left:57pt;margin-top:5.15pt;width:108pt;height:36.75pt;z-index:25162752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7">
              <w:txbxContent>
                <w:p w:rsidR="004A2B30" w:rsidRPr="001078C0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1078C0">
                    <w:rPr>
                      <w:sz w:val="20"/>
                      <w:szCs w:val="20"/>
                    </w:rPr>
                    <w:t>Центр занятости населения</w:t>
                  </w:r>
                </w:p>
              </w:txbxContent>
            </v:textbox>
          </v:rect>
        </w:pict>
      </w:r>
    </w:p>
    <w:p w:rsidR="004A2B30" w:rsidRPr="001F20D7" w:rsidRDefault="004A2B30" w:rsidP="004A2B30">
      <w:r w:rsidRPr="001F20D7">
        <w:rPr>
          <w:noProof/>
        </w:rPr>
        <w:pict>
          <v:shape id="_x0000_s1087" type="#_x0000_t32" style="position:absolute;margin-left:647.25pt;margin-top:4.85pt;width:21.75pt;height:0;z-index:251668480" o:connectortype="straight"/>
        </w:pict>
      </w:r>
      <w:r w:rsidRPr="001F20D7">
        <w:rPr>
          <w:noProof/>
        </w:rPr>
        <w:pict>
          <v:shape id="_x0000_s1086" type="#_x0000_t32" style="position:absolute;margin-left:489pt;margin-top:10.1pt;width:32.25pt;height:0;z-index:251667456" o:connectortype="straight"/>
        </w:pict>
      </w:r>
      <w:r w:rsidRPr="001F20D7">
        <w:rPr>
          <w:noProof/>
        </w:rPr>
        <w:pict>
          <v:shape id="_x0000_s1084" type="#_x0000_t32" style="position:absolute;margin-left:165pt;margin-top:10.1pt;width:20.25pt;height:0;z-index:251665408" o:connectortype="straight"/>
        </w:pict>
      </w:r>
      <w:r w:rsidRPr="001F20D7">
        <w:rPr>
          <w:noProof/>
        </w:rPr>
        <w:pict>
          <v:shape id="_x0000_s1085" type="#_x0000_t32" style="position:absolute;margin-left:293.25pt;margin-top:10.1pt;width:35.25pt;height:0;z-index:251666432" o:connectortype="straight"/>
        </w:pict>
      </w:r>
      <w:r w:rsidRPr="001F20D7">
        <w:rPr>
          <w:noProof/>
        </w:rPr>
        <w:pict>
          <v:line id="_x0000_s1053" style="position:absolute;z-index:251633664" from="647.25pt,4.85pt" to="676.5pt,53.6pt">
            <v:stroke endarrow="block"/>
          </v:line>
        </w:pict>
      </w:r>
    </w:p>
    <w:p w:rsidR="004A2B30" w:rsidRPr="001F20D7" w:rsidRDefault="004A2B30" w:rsidP="004A2B30">
      <w:r w:rsidRPr="001F20D7">
        <w:rPr>
          <w:noProof/>
        </w:rPr>
        <w:pict>
          <v:line id="_x0000_s1083" style="position:absolute;flip:x;z-index:251664384" from="676.5pt,9.05pt" to="701.25pt,39.8pt">
            <v:stroke endarrow="block"/>
          </v:line>
        </w:pict>
      </w:r>
      <w:r w:rsidRPr="001F20D7">
        <w:rPr>
          <w:noProof/>
        </w:rPr>
        <w:pict>
          <v:line id="_x0000_s1064" style="position:absolute;flip:x;z-index:251644928" from="498pt,.8pt" to="521.25pt,45.05pt">
            <v:stroke endarrow="block"/>
          </v:line>
        </w:pict>
      </w:r>
      <w:r w:rsidRPr="001F20D7">
        <w:rPr>
          <w:noProof/>
        </w:rPr>
        <w:pict>
          <v:line id="_x0000_s1052" style="position:absolute;flip:x;z-index:251632640" from="373.15pt,.8pt" to="521.25pt,45.05pt">
            <v:stroke endarrow="block"/>
          </v:line>
        </w:pict>
      </w:r>
    </w:p>
    <w:p w:rsidR="004A2B30" w:rsidRPr="001F20D7" w:rsidRDefault="004A2B30" w:rsidP="004A2B30">
      <w:r w:rsidRPr="001F20D7">
        <w:rPr>
          <w:noProof/>
        </w:rPr>
        <w:pict>
          <v:line id="_x0000_s1051" style="position:absolute;z-index:251631616" from="253.3pt,2pt" to="368.45pt,31.25pt">
            <v:stroke endarrow="block"/>
          </v:line>
        </w:pict>
      </w:r>
      <w:r w:rsidRPr="001F20D7">
        <w:rPr>
          <w:noProof/>
        </w:rPr>
        <w:pict>
          <v:line id="_x0000_s1055" style="position:absolute;flip:x;z-index:251635712" from="212.25pt,2pt" to="253.3pt,31.25pt">
            <v:stroke endarrow="block"/>
          </v:line>
        </w:pict>
      </w:r>
    </w:p>
    <w:p w:rsidR="004A2B30" w:rsidRPr="001F20D7" w:rsidRDefault="00EE795E" w:rsidP="004A2B30">
      <w:r w:rsidRPr="001F20D7">
        <w:rPr>
          <w:noProof/>
        </w:rPr>
        <w:pict>
          <v:line id="_x0000_s1050" style="position:absolute;flip:x;z-index:251630592" from="261pt,33.15pt" to="315pt,33.15pt"/>
        </w:pict>
      </w:r>
      <w:r w:rsidRPr="001F20D7">
        <w:rPr>
          <w:noProof/>
        </w:rPr>
        <w:pict>
          <v:shape id="_x0000_s1094" type="#_x0000_t32" style="position:absolute;margin-left:423pt;margin-top:33.15pt;width:21.75pt;height:0;z-index:251675648" o:connectortype="straight"/>
        </w:pict>
      </w:r>
      <w:r w:rsidRPr="001F20D7">
        <w:rPr>
          <w:noProof/>
        </w:rPr>
        <w:pict>
          <v:shape id="_x0000_s1095" type="#_x0000_t32" style="position:absolute;margin-left:558pt;margin-top:33.15pt;width:50.25pt;height:0;z-index:251676672" o:connectortype="straight"/>
        </w:pict>
      </w:r>
      <w:r w:rsidRPr="001F20D7">
        <w:rPr>
          <w:noProof/>
        </w:rPr>
        <w:pict>
          <v:rect id="_x0000_s1061" style="position:absolute;margin-left:446.25pt;margin-top:17.45pt;width:108pt;height:30.75pt;z-index:25164185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1">
              <w:txbxContent>
                <w:p w:rsidR="004A2B30" w:rsidRDefault="004A2B30" w:rsidP="004A2B3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СК «Юность»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42" style="position:absolute;margin-left:315pt;margin-top:17.45pt;width:108pt;height:36.75pt;z-index:25162240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42">
              <w:txbxContent>
                <w:p w:rsidR="004A2B30" w:rsidRDefault="004A2B30" w:rsidP="004A2B3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МУ «ЛУСС»</w:t>
                  </w:r>
                </w:p>
              </w:txbxContent>
            </v:textbox>
          </v:rect>
        </w:pict>
      </w:r>
      <w:r w:rsidRPr="001F20D7">
        <w:rPr>
          <w:noProof/>
        </w:rPr>
        <w:pict>
          <v:rect id="_x0000_s1063" style="position:absolute;margin-left:153pt;margin-top:17.45pt;width:108pt;height:36.75pt;z-index:25164390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3">
              <w:txbxContent>
                <w:p w:rsidR="004A2B30" w:rsidRDefault="004A2B30" w:rsidP="004A2B3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ФОК  «Олимп»</w:t>
                  </w:r>
                </w:p>
              </w:txbxContent>
            </v:textbox>
          </v:rect>
        </w:pict>
      </w:r>
      <w:r w:rsidR="004A2B30" w:rsidRPr="001F20D7">
        <w:rPr>
          <w:noProof/>
        </w:rPr>
        <w:pict>
          <v:rect id="_x0000_s1062" style="position:absolute;margin-left:608.25pt;margin-top:12.2pt;width:108pt;height:45.75pt;z-index:25164288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2">
              <w:txbxContent>
                <w:p w:rsidR="004A2B30" w:rsidRPr="00966253" w:rsidRDefault="004A2B30" w:rsidP="004A2B30">
                  <w:pPr>
                    <w:jc w:val="center"/>
                    <w:rPr>
                      <w:sz w:val="20"/>
                      <w:szCs w:val="20"/>
                    </w:rPr>
                  </w:pPr>
                  <w:r w:rsidRPr="00966253">
                    <w:rPr>
                      <w:sz w:val="20"/>
                      <w:szCs w:val="20"/>
                    </w:rPr>
                    <w:t>Детская юношеская школа олимпийского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66253">
                    <w:rPr>
                      <w:sz w:val="20"/>
                      <w:szCs w:val="20"/>
                    </w:rPr>
                    <w:t>резерва г. Лянтор</w:t>
                  </w:r>
                </w:p>
              </w:txbxContent>
            </v:textbox>
          </v:rect>
        </w:pict>
      </w:r>
    </w:p>
    <w:p w:rsidR="004A2B30" w:rsidRPr="001F20D7" w:rsidRDefault="004A2B30" w:rsidP="004A2B30"/>
    <w:p w:rsidR="001F20D7" w:rsidRPr="001F20D7" w:rsidRDefault="001F20D7" w:rsidP="006F332D">
      <w:pPr>
        <w:spacing w:line="276" w:lineRule="auto"/>
        <w:rPr>
          <w:b/>
        </w:rPr>
        <w:sectPr w:rsidR="001F20D7" w:rsidRPr="001F20D7" w:rsidSect="002536B5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537A72" w:rsidRPr="001F20D7" w:rsidRDefault="006F332D" w:rsidP="006F332D">
      <w:pPr>
        <w:spacing w:line="276" w:lineRule="auto"/>
        <w:rPr>
          <w:b/>
        </w:rPr>
      </w:pPr>
      <w:r w:rsidRPr="001F20D7">
        <w:rPr>
          <w:b/>
        </w:rPr>
        <w:t xml:space="preserve">               </w:t>
      </w:r>
      <w:r w:rsidR="00537A72" w:rsidRPr="001F20D7">
        <w:rPr>
          <w:b/>
        </w:rPr>
        <w:t>Библиографический список</w:t>
      </w:r>
    </w:p>
    <w:p w:rsidR="00537A72" w:rsidRPr="001F20D7" w:rsidRDefault="00537A72" w:rsidP="006F332D">
      <w:pPr>
        <w:spacing w:line="276" w:lineRule="auto"/>
      </w:pPr>
    </w:p>
    <w:p w:rsidR="00537A72" w:rsidRPr="001F20D7" w:rsidRDefault="00537A72" w:rsidP="006F332D">
      <w:pPr>
        <w:numPr>
          <w:ilvl w:val="0"/>
          <w:numId w:val="13"/>
        </w:numPr>
        <w:spacing w:line="276" w:lineRule="auto"/>
      </w:pPr>
      <w:r w:rsidRPr="001F20D7">
        <w:t>Буянов М.И. «Ребенок из неблагополучной семьи: записки детского психолога».</w:t>
      </w:r>
    </w:p>
    <w:p w:rsidR="00537A72" w:rsidRPr="001F20D7" w:rsidRDefault="00537A72" w:rsidP="006F332D">
      <w:pPr>
        <w:numPr>
          <w:ilvl w:val="0"/>
          <w:numId w:val="13"/>
        </w:numPr>
        <w:spacing w:line="276" w:lineRule="auto"/>
      </w:pPr>
      <w:r w:rsidRPr="001F20D7">
        <w:t>Журнал «Социальный педагог», 2009г., № 4</w:t>
      </w:r>
    </w:p>
    <w:p w:rsidR="00537A72" w:rsidRPr="001F20D7" w:rsidRDefault="00537A72" w:rsidP="006F332D">
      <w:pPr>
        <w:numPr>
          <w:ilvl w:val="0"/>
          <w:numId w:val="13"/>
        </w:numPr>
        <w:spacing w:line="276" w:lineRule="auto"/>
      </w:pPr>
      <w:r w:rsidRPr="001F20D7">
        <w:t>Венгер А.Л., Цукерман Г.А. Психологическое обследование младших школьников. – М.: Владос-Пресс, 2001</w:t>
      </w:r>
    </w:p>
    <w:p w:rsidR="00537A72" w:rsidRPr="001F20D7" w:rsidRDefault="00537A72" w:rsidP="006F332D">
      <w:pPr>
        <w:numPr>
          <w:ilvl w:val="0"/>
          <w:numId w:val="13"/>
        </w:numPr>
        <w:spacing w:line="276" w:lineRule="auto"/>
      </w:pPr>
      <w:r w:rsidRPr="001F20D7">
        <w:t xml:space="preserve">Понятие и типы </w:t>
      </w:r>
      <w:r w:rsidRPr="001F20D7">
        <w:rPr>
          <w:b/>
          <w:bCs/>
        </w:rPr>
        <w:t>неблагополучных</w:t>
      </w:r>
      <w:r w:rsidRPr="001F20D7">
        <w:t xml:space="preserve"> </w:t>
      </w:r>
      <w:r w:rsidRPr="001F20D7">
        <w:rPr>
          <w:b/>
          <w:bCs/>
        </w:rPr>
        <w:t>семей</w:t>
      </w:r>
      <w:r w:rsidRPr="001F20D7">
        <w:t xml:space="preserve">// Целуйко В.М. Психология </w:t>
      </w:r>
      <w:r w:rsidRPr="001F20D7">
        <w:rPr>
          <w:b/>
          <w:bCs/>
        </w:rPr>
        <w:t>неблагополучной</w:t>
      </w:r>
      <w:r w:rsidRPr="001F20D7">
        <w:t xml:space="preserve"> </w:t>
      </w:r>
      <w:r w:rsidRPr="001F20D7">
        <w:rPr>
          <w:b/>
          <w:bCs/>
        </w:rPr>
        <w:t>семьи</w:t>
      </w:r>
      <w:r w:rsidRPr="001F20D7">
        <w:t>: Книга для педагогов и родителей. - М.: Издательство ВЛАДОС-ПРЕСС, 2003. -С.3-99</w:t>
      </w:r>
    </w:p>
    <w:p w:rsidR="00537A72" w:rsidRPr="001F20D7" w:rsidRDefault="00537A72" w:rsidP="006F332D">
      <w:pPr>
        <w:numPr>
          <w:ilvl w:val="0"/>
          <w:numId w:val="13"/>
        </w:numPr>
        <w:spacing w:line="276" w:lineRule="auto"/>
      </w:pPr>
      <w:r w:rsidRPr="001F20D7">
        <w:t>Беличева С.А. «Основы превентивной психологии».</w:t>
      </w:r>
    </w:p>
    <w:p w:rsidR="00537A72" w:rsidRPr="001F20D7" w:rsidRDefault="00537A72" w:rsidP="006F332D">
      <w:pPr>
        <w:spacing w:line="276" w:lineRule="auto"/>
      </w:pPr>
    </w:p>
    <w:p w:rsidR="00537A72" w:rsidRPr="001F20D7" w:rsidRDefault="00537A72" w:rsidP="006F332D">
      <w:pPr>
        <w:spacing w:line="276" w:lineRule="auto"/>
      </w:pPr>
    </w:p>
    <w:p w:rsidR="00537A72" w:rsidRPr="001F20D7" w:rsidRDefault="00537A72" w:rsidP="00537A72"/>
    <w:p w:rsidR="00537A72" w:rsidRPr="001F20D7" w:rsidRDefault="00537A72" w:rsidP="00537A72"/>
    <w:p w:rsidR="00537A72" w:rsidRPr="001F20D7" w:rsidRDefault="00537A72" w:rsidP="00537A72"/>
    <w:p w:rsidR="00537A72" w:rsidRPr="001F20D7" w:rsidRDefault="00537A72" w:rsidP="00537A72"/>
    <w:p w:rsidR="00537A72" w:rsidRPr="001F20D7" w:rsidRDefault="00537A72" w:rsidP="00537A72"/>
    <w:p w:rsidR="00096227" w:rsidRPr="001F20D7" w:rsidRDefault="00096227" w:rsidP="004610A9">
      <w:pPr>
        <w:rPr>
          <w:u w:val="single"/>
        </w:rPr>
      </w:pPr>
    </w:p>
    <w:p w:rsidR="00096227" w:rsidRPr="001F20D7" w:rsidRDefault="0009622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A35A07" w:rsidRPr="001F20D7" w:rsidRDefault="00A35A07" w:rsidP="004610A9">
      <w:pPr>
        <w:rPr>
          <w:u w:val="single"/>
        </w:rPr>
      </w:pPr>
    </w:p>
    <w:p w:rsidR="002F251F" w:rsidRPr="001F20D7" w:rsidRDefault="002F251F" w:rsidP="004610A9">
      <w:pPr>
        <w:rPr>
          <w:u w:val="single"/>
        </w:rPr>
      </w:pPr>
    </w:p>
    <w:p w:rsidR="009D05B4" w:rsidRPr="001F20D7" w:rsidRDefault="009D05B4" w:rsidP="004610A9">
      <w:pPr>
        <w:rPr>
          <w:u w:val="single"/>
        </w:rPr>
      </w:pPr>
    </w:p>
    <w:sectPr w:rsidR="009D05B4" w:rsidRPr="001F20D7" w:rsidSect="001F20D7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E5" w:rsidRDefault="00BD55E5" w:rsidP="0080517B">
      <w:r>
        <w:separator/>
      </w:r>
    </w:p>
  </w:endnote>
  <w:endnote w:type="continuationSeparator" w:id="1">
    <w:p w:rsidR="00BD55E5" w:rsidRDefault="00BD55E5" w:rsidP="0080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17" w:rsidRDefault="009A1517">
    <w:pPr>
      <w:pStyle w:val="a8"/>
      <w:jc w:val="center"/>
    </w:pPr>
    <w:fldSimple w:instr=" PAGE   \* MERGEFORMAT ">
      <w:r w:rsidR="00A81C39">
        <w:rPr>
          <w:noProof/>
        </w:rPr>
        <w:t>2</w:t>
      </w:r>
    </w:fldSimple>
  </w:p>
  <w:p w:rsidR="0080517B" w:rsidRDefault="008051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E5" w:rsidRDefault="00BD55E5" w:rsidP="0080517B">
      <w:r>
        <w:separator/>
      </w:r>
    </w:p>
  </w:footnote>
  <w:footnote w:type="continuationSeparator" w:id="1">
    <w:p w:rsidR="00BD55E5" w:rsidRDefault="00BD55E5" w:rsidP="0080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79" o:spid="_x0000_s2051" type="#_x0000_t136" style="position:absolute;margin-left:0;margin-top:0;width:668.85pt;height:70.4pt;rotation:315;z-index:-251660288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80" o:spid="_x0000_s2052" type="#_x0000_t136" style="position:absolute;margin-left:0;margin-top:0;width:684.25pt;height:70.4pt;rotation:315;z-index:-251659264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78" o:spid="_x0000_s2050" type="#_x0000_t136" style="position:absolute;margin-left:0;margin-top:0;width:668.85pt;height:70.4pt;rotation:315;z-index:-251661312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82" o:spid="_x0000_s2054" type="#_x0000_t136" style="position:absolute;margin-left:0;margin-top:0;width:668.85pt;height:70.4pt;rotation:315;z-index:-251657216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83" o:spid="_x0000_s2055" type="#_x0000_t136" style="position:absolute;margin-left:0;margin-top:0;width:668.85pt;height:70.4pt;rotation:315;z-index:-251656192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5E" w:rsidRDefault="00EE79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3581" o:spid="_x0000_s2053" type="#_x0000_t136" style="position:absolute;margin-left:0;margin-top:0;width:670.1pt;height:70.4pt;rotation:315;z-index:-251658240;mso-position-horizontal:center;mso-position-horizontal-relative:margin;mso-position-vertical:center;mso-position-vertical-relative:margin" o:allowincell="f" fillcolor="#f9c" stroked="f">
          <v:fill opacity=".5"/>
          <v:textpath style="font-family:&quot;Times New Roman&quot;;font-size:1pt" string="Благополучная семь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830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419000D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</w:abstractNum>
  <w:abstractNum w:abstractNumId="5">
    <w:nsid w:val="004F7E00"/>
    <w:multiLevelType w:val="hybridMultilevel"/>
    <w:tmpl w:val="D41E306A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027F75C3"/>
    <w:multiLevelType w:val="hybridMultilevel"/>
    <w:tmpl w:val="1068BD3E"/>
    <w:lvl w:ilvl="0" w:tplc="256C0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A329E6"/>
    <w:multiLevelType w:val="hybridMultilevel"/>
    <w:tmpl w:val="4C2A6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3DE0B12"/>
    <w:multiLevelType w:val="hybridMultilevel"/>
    <w:tmpl w:val="498E626A"/>
    <w:lvl w:ilvl="0" w:tplc="99AE39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4869D7"/>
    <w:multiLevelType w:val="hybridMultilevel"/>
    <w:tmpl w:val="3A44B51C"/>
    <w:lvl w:ilvl="0" w:tplc="99AE39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55706F"/>
    <w:multiLevelType w:val="hybridMultilevel"/>
    <w:tmpl w:val="672C792C"/>
    <w:lvl w:ilvl="0" w:tplc="63C4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A0445"/>
    <w:multiLevelType w:val="hybridMultilevel"/>
    <w:tmpl w:val="B0FE7DA0"/>
    <w:lvl w:ilvl="0" w:tplc="C7382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18628B"/>
    <w:multiLevelType w:val="hybridMultilevel"/>
    <w:tmpl w:val="49D043C2"/>
    <w:lvl w:ilvl="0" w:tplc="4CB2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E16CF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865471E"/>
    <w:multiLevelType w:val="multilevel"/>
    <w:tmpl w:val="96CE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657A28"/>
    <w:multiLevelType w:val="hybridMultilevel"/>
    <w:tmpl w:val="61F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87664"/>
    <w:multiLevelType w:val="hybridMultilevel"/>
    <w:tmpl w:val="5B486B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0D6B6303"/>
    <w:multiLevelType w:val="hybridMultilevel"/>
    <w:tmpl w:val="0C1A8806"/>
    <w:lvl w:ilvl="0" w:tplc="AFF03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E171D9"/>
    <w:multiLevelType w:val="hybridMultilevel"/>
    <w:tmpl w:val="C77EB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FD33294"/>
    <w:multiLevelType w:val="hybridMultilevel"/>
    <w:tmpl w:val="DC4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9B4111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00D2A"/>
    <w:multiLevelType w:val="hybridMultilevel"/>
    <w:tmpl w:val="0040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64123"/>
    <w:multiLevelType w:val="hybridMultilevel"/>
    <w:tmpl w:val="1EE49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C34723"/>
    <w:multiLevelType w:val="multilevel"/>
    <w:tmpl w:val="A1B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714976"/>
    <w:multiLevelType w:val="hybridMultilevel"/>
    <w:tmpl w:val="04044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4778F6"/>
    <w:multiLevelType w:val="hybridMultilevel"/>
    <w:tmpl w:val="6E9A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546AC"/>
    <w:multiLevelType w:val="hybridMultilevel"/>
    <w:tmpl w:val="E2A80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475485"/>
    <w:multiLevelType w:val="hybridMultilevel"/>
    <w:tmpl w:val="5EBCD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5D4387"/>
    <w:multiLevelType w:val="hybridMultilevel"/>
    <w:tmpl w:val="6EF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93425"/>
    <w:multiLevelType w:val="hybridMultilevel"/>
    <w:tmpl w:val="3116A402"/>
    <w:lvl w:ilvl="0" w:tplc="99AE39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E3A89"/>
    <w:multiLevelType w:val="hybridMultilevel"/>
    <w:tmpl w:val="C63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F7B35"/>
    <w:multiLevelType w:val="hybridMultilevel"/>
    <w:tmpl w:val="D15C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9101E"/>
    <w:multiLevelType w:val="hybridMultilevel"/>
    <w:tmpl w:val="DEDE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A4DE0"/>
    <w:multiLevelType w:val="hybridMultilevel"/>
    <w:tmpl w:val="AD2E643E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4">
    <w:nsid w:val="5E8903F6"/>
    <w:multiLevelType w:val="hybridMultilevel"/>
    <w:tmpl w:val="EAE6326E"/>
    <w:lvl w:ilvl="0" w:tplc="4EC07E32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35">
    <w:nsid w:val="60BE269A"/>
    <w:multiLevelType w:val="hybridMultilevel"/>
    <w:tmpl w:val="3A38D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687090"/>
    <w:multiLevelType w:val="hybridMultilevel"/>
    <w:tmpl w:val="08A6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E7597"/>
    <w:multiLevelType w:val="hybridMultilevel"/>
    <w:tmpl w:val="C54A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40583"/>
    <w:multiLevelType w:val="hybridMultilevel"/>
    <w:tmpl w:val="3F0CF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512BC"/>
    <w:multiLevelType w:val="hybridMultilevel"/>
    <w:tmpl w:val="E31E8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221BD8"/>
    <w:multiLevelType w:val="multilevel"/>
    <w:tmpl w:val="B4F2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372432"/>
    <w:multiLevelType w:val="hybridMultilevel"/>
    <w:tmpl w:val="8C40E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907816"/>
    <w:multiLevelType w:val="hybridMultilevel"/>
    <w:tmpl w:val="5718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89385A"/>
    <w:multiLevelType w:val="hybridMultilevel"/>
    <w:tmpl w:val="C5AE55C6"/>
    <w:lvl w:ilvl="0" w:tplc="D81439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D6345"/>
    <w:multiLevelType w:val="hybridMultilevel"/>
    <w:tmpl w:val="528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39"/>
  </w:num>
  <w:num w:numId="5">
    <w:abstractNumId w:val="38"/>
  </w:num>
  <w:num w:numId="6">
    <w:abstractNumId w:val="24"/>
  </w:num>
  <w:num w:numId="7">
    <w:abstractNumId w:val="16"/>
  </w:num>
  <w:num w:numId="8">
    <w:abstractNumId w:val="28"/>
  </w:num>
  <w:num w:numId="9">
    <w:abstractNumId w:val="42"/>
  </w:num>
  <w:num w:numId="10">
    <w:abstractNumId w:val="41"/>
  </w:num>
  <w:num w:numId="11">
    <w:abstractNumId w:val="35"/>
  </w:num>
  <w:num w:numId="12">
    <w:abstractNumId w:val="27"/>
  </w:num>
  <w:num w:numId="13">
    <w:abstractNumId w:val="31"/>
  </w:num>
  <w:num w:numId="14">
    <w:abstractNumId w:val="32"/>
  </w:num>
  <w:num w:numId="15">
    <w:abstractNumId w:val="22"/>
  </w:num>
  <w:num w:numId="16">
    <w:abstractNumId w:val="7"/>
  </w:num>
  <w:num w:numId="17">
    <w:abstractNumId w:val="15"/>
  </w:num>
  <w:num w:numId="18">
    <w:abstractNumId w:val="18"/>
  </w:num>
  <w:num w:numId="19">
    <w:abstractNumId w:val="3"/>
  </w:num>
  <w:num w:numId="20">
    <w:abstractNumId w:val="13"/>
  </w:num>
  <w:num w:numId="21">
    <w:abstractNumId w:val="14"/>
  </w:num>
  <w:num w:numId="22">
    <w:abstractNumId w:val="43"/>
  </w:num>
  <w:num w:numId="23">
    <w:abstractNumId w:val="20"/>
  </w:num>
  <w:num w:numId="24">
    <w:abstractNumId w:val="37"/>
  </w:num>
  <w:num w:numId="25">
    <w:abstractNumId w:val="44"/>
  </w:num>
  <w:num w:numId="26">
    <w:abstractNumId w:val="5"/>
  </w:num>
  <w:num w:numId="27">
    <w:abstractNumId w:val="25"/>
  </w:num>
  <w:num w:numId="28">
    <w:abstractNumId w:val="12"/>
  </w:num>
  <w:num w:numId="29">
    <w:abstractNumId w:val="33"/>
  </w:num>
  <w:num w:numId="30">
    <w:abstractNumId w:val="26"/>
  </w:num>
  <w:num w:numId="31">
    <w:abstractNumId w:val="6"/>
  </w:num>
  <w:num w:numId="32">
    <w:abstractNumId w:val="23"/>
  </w:num>
  <w:num w:numId="33">
    <w:abstractNumId w:val="34"/>
  </w:num>
  <w:num w:numId="34">
    <w:abstractNumId w:val="30"/>
  </w:num>
  <w:num w:numId="35">
    <w:abstractNumId w:val="21"/>
  </w:num>
  <w:num w:numId="36">
    <w:abstractNumId w:val="11"/>
  </w:num>
  <w:num w:numId="37">
    <w:abstractNumId w:val="10"/>
  </w:num>
  <w:num w:numId="38">
    <w:abstractNumId w:val="17"/>
  </w:num>
  <w:num w:numId="39">
    <w:abstractNumId w:val="4"/>
  </w:num>
  <w:num w:numId="40">
    <w:abstractNumId w:val="1"/>
  </w:num>
  <w:num w:numId="41">
    <w:abstractNumId w:val="2"/>
  </w:num>
  <w:num w:numId="42">
    <w:abstractNumId w:val="19"/>
  </w:num>
  <w:num w:numId="43">
    <w:abstractNumId w:val="40"/>
  </w:num>
  <w:num w:numId="44">
    <w:abstractNumId w:val="36"/>
  </w:num>
  <w:num w:numId="4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4F32"/>
    <w:rsid w:val="000063A7"/>
    <w:rsid w:val="00013E5E"/>
    <w:rsid w:val="0002100D"/>
    <w:rsid w:val="00021D2F"/>
    <w:rsid w:val="000251BD"/>
    <w:rsid w:val="00026EF0"/>
    <w:rsid w:val="00054C9C"/>
    <w:rsid w:val="000608E6"/>
    <w:rsid w:val="00061629"/>
    <w:rsid w:val="000661B3"/>
    <w:rsid w:val="0007373F"/>
    <w:rsid w:val="0007472A"/>
    <w:rsid w:val="00076062"/>
    <w:rsid w:val="00096227"/>
    <w:rsid w:val="000A501C"/>
    <w:rsid w:val="000C24D4"/>
    <w:rsid w:val="000C3E21"/>
    <w:rsid w:val="000C4890"/>
    <w:rsid w:val="001116C3"/>
    <w:rsid w:val="00127F69"/>
    <w:rsid w:val="001375B4"/>
    <w:rsid w:val="0014086B"/>
    <w:rsid w:val="00156B63"/>
    <w:rsid w:val="00164AEA"/>
    <w:rsid w:val="00197F0D"/>
    <w:rsid w:val="001A5FA9"/>
    <w:rsid w:val="001A7B0E"/>
    <w:rsid w:val="001C1AC7"/>
    <w:rsid w:val="001D41A9"/>
    <w:rsid w:val="001E637D"/>
    <w:rsid w:val="001F121B"/>
    <w:rsid w:val="001F20D7"/>
    <w:rsid w:val="00220566"/>
    <w:rsid w:val="002256F9"/>
    <w:rsid w:val="00230E1C"/>
    <w:rsid w:val="00237856"/>
    <w:rsid w:val="0024540F"/>
    <w:rsid w:val="00246339"/>
    <w:rsid w:val="00250FCA"/>
    <w:rsid w:val="00251AD5"/>
    <w:rsid w:val="002536B5"/>
    <w:rsid w:val="002735B3"/>
    <w:rsid w:val="00286812"/>
    <w:rsid w:val="002A2D5B"/>
    <w:rsid w:val="002B20CC"/>
    <w:rsid w:val="002B2204"/>
    <w:rsid w:val="002F251F"/>
    <w:rsid w:val="003B0FE7"/>
    <w:rsid w:val="003D5070"/>
    <w:rsid w:val="003D77B1"/>
    <w:rsid w:val="003E13C6"/>
    <w:rsid w:val="003F1D03"/>
    <w:rsid w:val="003F5B04"/>
    <w:rsid w:val="00426BBD"/>
    <w:rsid w:val="004427DB"/>
    <w:rsid w:val="00447E85"/>
    <w:rsid w:val="004610A9"/>
    <w:rsid w:val="0047030B"/>
    <w:rsid w:val="00493909"/>
    <w:rsid w:val="004A2B30"/>
    <w:rsid w:val="004A3BFB"/>
    <w:rsid w:val="004B58F1"/>
    <w:rsid w:val="004C6088"/>
    <w:rsid w:val="004F5D3E"/>
    <w:rsid w:val="00501F9C"/>
    <w:rsid w:val="00504F7D"/>
    <w:rsid w:val="00506462"/>
    <w:rsid w:val="005250E8"/>
    <w:rsid w:val="00537A72"/>
    <w:rsid w:val="00556C7B"/>
    <w:rsid w:val="005C5384"/>
    <w:rsid w:val="005E2FE9"/>
    <w:rsid w:val="005E56C4"/>
    <w:rsid w:val="005F7961"/>
    <w:rsid w:val="00611929"/>
    <w:rsid w:val="00634A84"/>
    <w:rsid w:val="00683015"/>
    <w:rsid w:val="00685EEC"/>
    <w:rsid w:val="00690583"/>
    <w:rsid w:val="006E5A15"/>
    <w:rsid w:val="006E76B1"/>
    <w:rsid w:val="006F332D"/>
    <w:rsid w:val="0070725E"/>
    <w:rsid w:val="00715136"/>
    <w:rsid w:val="007810DF"/>
    <w:rsid w:val="00790645"/>
    <w:rsid w:val="00790ACF"/>
    <w:rsid w:val="00794B6D"/>
    <w:rsid w:val="007A7D7C"/>
    <w:rsid w:val="007D1FB2"/>
    <w:rsid w:val="007E0822"/>
    <w:rsid w:val="0080517B"/>
    <w:rsid w:val="0081550A"/>
    <w:rsid w:val="008260E9"/>
    <w:rsid w:val="00834611"/>
    <w:rsid w:val="00877635"/>
    <w:rsid w:val="00881C7E"/>
    <w:rsid w:val="00884F8A"/>
    <w:rsid w:val="008B24C4"/>
    <w:rsid w:val="008B7210"/>
    <w:rsid w:val="008C2A8E"/>
    <w:rsid w:val="008D4DD5"/>
    <w:rsid w:val="009045ED"/>
    <w:rsid w:val="009101E4"/>
    <w:rsid w:val="00913D88"/>
    <w:rsid w:val="00926F39"/>
    <w:rsid w:val="00937B0A"/>
    <w:rsid w:val="0096520B"/>
    <w:rsid w:val="00985548"/>
    <w:rsid w:val="0098557B"/>
    <w:rsid w:val="00997E13"/>
    <w:rsid w:val="009A1517"/>
    <w:rsid w:val="009B182C"/>
    <w:rsid w:val="009B49B7"/>
    <w:rsid w:val="009D05B4"/>
    <w:rsid w:val="009F2501"/>
    <w:rsid w:val="009F43CA"/>
    <w:rsid w:val="00A17605"/>
    <w:rsid w:val="00A21358"/>
    <w:rsid w:val="00A35A07"/>
    <w:rsid w:val="00A36C6A"/>
    <w:rsid w:val="00A450F7"/>
    <w:rsid w:val="00A54990"/>
    <w:rsid w:val="00A80F85"/>
    <w:rsid w:val="00A81C39"/>
    <w:rsid w:val="00AA5EBA"/>
    <w:rsid w:val="00AA6FD6"/>
    <w:rsid w:val="00AD6CF6"/>
    <w:rsid w:val="00AE4B0B"/>
    <w:rsid w:val="00B1611D"/>
    <w:rsid w:val="00B54444"/>
    <w:rsid w:val="00B903DB"/>
    <w:rsid w:val="00BA6E11"/>
    <w:rsid w:val="00BB6EAD"/>
    <w:rsid w:val="00BD5328"/>
    <w:rsid w:val="00BD55E5"/>
    <w:rsid w:val="00BF5808"/>
    <w:rsid w:val="00C06B95"/>
    <w:rsid w:val="00C2128C"/>
    <w:rsid w:val="00C2465C"/>
    <w:rsid w:val="00C252FB"/>
    <w:rsid w:val="00C30881"/>
    <w:rsid w:val="00C42FB8"/>
    <w:rsid w:val="00C661B0"/>
    <w:rsid w:val="00C76DB7"/>
    <w:rsid w:val="00C8042F"/>
    <w:rsid w:val="00CA1DB4"/>
    <w:rsid w:val="00CB443A"/>
    <w:rsid w:val="00CB7864"/>
    <w:rsid w:val="00CC0029"/>
    <w:rsid w:val="00CF34CE"/>
    <w:rsid w:val="00CF58F0"/>
    <w:rsid w:val="00D24877"/>
    <w:rsid w:val="00D4269E"/>
    <w:rsid w:val="00D54F32"/>
    <w:rsid w:val="00D847F9"/>
    <w:rsid w:val="00D95662"/>
    <w:rsid w:val="00DC65F0"/>
    <w:rsid w:val="00DF7AC6"/>
    <w:rsid w:val="00E10C1A"/>
    <w:rsid w:val="00E1507D"/>
    <w:rsid w:val="00E152E9"/>
    <w:rsid w:val="00E55634"/>
    <w:rsid w:val="00EA080F"/>
    <w:rsid w:val="00EA3B63"/>
    <w:rsid w:val="00EB31F6"/>
    <w:rsid w:val="00EB3FA5"/>
    <w:rsid w:val="00EC2B8E"/>
    <w:rsid w:val="00ED30DE"/>
    <w:rsid w:val="00EE00F8"/>
    <w:rsid w:val="00EE4686"/>
    <w:rsid w:val="00EE795E"/>
    <w:rsid w:val="00F01B14"/>
    <w:rsid w:val="00F75E94"/>
    <w:rsid w:val="00F80D80"/>
    <w:rsid w:val="00F851A8"/>
    <w:rsid w:val="00F93879"/>
    <w:rsid w:val="00F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79"/>
        <o:r id="V:Rule2" type="connector" idref="#_x0000_s1084"/>
        <o:r id="V:Rule3" type="connector" idref="#_x0000_s1080"/>
        <o:r id="V:Rule4" type="connector" idref="#_x0000_s1086"/>
        <o:r id="V:Rule5" type="connector" idref="#_x0000_s1093"/>
        <o:r id="V:Rule6" type="connector" idref="#_x0000_s1087"/>
        <o:r id="V:Rule7" type="connector" idref="#_x0000_s1085"/>
        <o:r id="V:Rule8" type="connector" idref="#_x0000_s1094"/>
        <o:r id="V:Rule9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32"/>
    <w:rPr>
      <w:sz w:val="24"/>
      <w:szCs w:val="24"/>
    </w:rPr>
  </w:style>
  <w:style w:type="paragraph" w:styleId="1">
    <w:name w:val="heading 1"/>
    <w:basedOn w:val="a"/>
    <w:next w:val="a"/>
    <w:qFormat/>
    <w:rsid w:val="007E082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E0822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link w:val="a4"/>
    <w:uiPriority w:val="99"/>
    <w:rsid w:val="00556C7B"/>
    <w:pPr>
      <w:spacing w:before="100" w:beforeAutospacing="1" w:after="100" w:afterAutospacing="1"/>
      <w:ind w:firstLine="300"/>
    </w:pPr>
  </w:style>
  <w:style w:type="character" w:styleId="a5">
    <w:name w:val="Strong"/>
    <w:basedOn w:val="a0"/>
    <w:uiPriority w:val="99"/>
    <w:qFormat/>
    <w:rsid w:val="00685EEC"/>
    <w:rPr>
      <w:b/>
      <w:bCs/>
    </w:rPr>
  </w:style>
  <w:style w:type="character" w:customStyle="1" w:styleId="a4">
    <w:name w:val="Обычный (веб) Знак"/>
    <w:basedOn w:val="a0"/>
    <w:link w:val="a3"/>
    <w:rsid w:val="006E5A15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805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517B"/>
    <w:rPr>
      <w:sz w:val="24"/>
      <w:szCs w:val="24"/>
    </w:rPr>
  </w:style>
  <w:style w:type="paragraph" w:styleId="a8">
    <w:name w:val="footer"/>
    <w:basedOn w:val="a"/>
    <w:link w:val="a9"/>
    <w:uiPriority w:val="99"/>
    <w:rsid w:val="00805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17B"/>
    <w:rPr>
      <w:sz w:val="24"/>
      <w:szCs w:val="24"/>
    </w:rPr>
  </w:style>
  <w:style w:type="character" w:styleId="aa">
    <w:name w:val="Hyperlink"/>
    <w:basedOn w:val="a0"/>
    <w:uiPriority w:val="99"/>
    <w:unhideWhenUsed/>
    <w:rsid w:val="007810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2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1A5FA9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aliases w:val="Основной текст 1,Îñíîâíîé òåêñò 1,Body Text Indent,Iniiaiie oaeno 1,Основной текст с отступом Знак2,Основной текст с отступом Знак1 Знак"/>
    <w:basedOn w:val="a"/>
    <w:link w:val="ae"/>
    <w:rsid w:val="00426BBD"/>
    <w:pPr>
      <w:ind w:firstLine="360"/>
    </w:pPr>
    <w:rPr>
      <w:sz w:val="28"/>
    </w:rPr>
  </w:style>
  <w:style w:type="character" w:customStyle="1" w:styleId="ae">
    <w:name w:val="Основной текст с отступом Знак"/>
    <w:aliases w:val="Основной текст 1 Знак,Îñíîâíîé òåêñò 1 Знак,Body Text Indent Знак,Iniiaiie oaeno 1 Знак,Основной текст с отступом Знак2 Знак,Основной текст с отступом Знак1 Знак Знак"/>
    <w:basedOn w:val="a0"/>
    <w:link w:val="ad"/>
    <w:rsid w:val="00426BBD"/>
    <w:rPr>
      <w:sz w:val="28"/>
      <w:szCs w:val="24"/>
    </w:rPr>
  </w:style>
  <w:style w:type="table" w:styleId="af">
    <w:name w:val="Table Grid"/>
    <w:basedOn w:val="a1"/>
    <w:uiPriority w:val="59"/>
    <w:rsid w:val="00A450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4A2B3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FFBB-BC73-4C24-A942-B8077E99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9499</Words>
  <Characters>54146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«Яльчикская средняя общеобразовательная школа</vt:lpstr>
    </vt:vector>
  </TitlesOfParts>
  <Company>55555</Company>
  <LinksUpToDate>false</LinksUpToDate>
  <CharactersWithSpaces>63518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«Яльчикская средняя общеобразовательная школа</dc:title>
  <dc:creator>555</dc:creator>
  <cp:lastModifiedBy>PC</cp:lastModifiedBy>
  <cp:revision>2</cp:revision>
  <cp:lastPrinted>2015-12-04T12:29:00Z</cp:lastPrinted>
  <dcterms:created xsi:type="dcterms:W3CDTF">2016-11-22T17:27:00Z</dcterms:created>
  <dcterms:modified xsi:type="dcterms:W3CDTF">2016-11-22T17:27:00Z</dcterms:modified>
</cp:coreProperties>
</file>